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E32" w:rsidRPr="00617E32" w:rsidRDefault="00617E32" w:rsidP="00617E32">
      <w:pPr>
        <w:autoSpaceDE w:val="0"/>
        <w:autoSpaceDN w:val="0"/>
        <w:jc w:val="center"/>
        <w:rPr>
          <w:rFonts w:ascii="Times New Roman" w:hAnsi="Times New Roman" w:cs="Times New Roman"/>
          <w:color w:val="auto"/>
          <w:spacing w:val="26"/>
          <w:sz w:val="40"/>
          <w:szCs w:val="40"/>
          <w:lang w:val="en-GB"/>
        </w:rPr>
      </w:pPr>
      <w:bookmarkStart w:id="0" w:name="bookmark0"/>
      <w:r w:rsidRPr="00617E32">
        <w:rPr>
          <w:rFonts w:ascii="Times New Roman" w:hAnsi="Times New Roman" w:cs="Times New Roman"/>
          <w:color w:val="auto"/>
          <w:spacing w:val="26"/>
          <w:sz w:val="40"/>
          <w:szCs w:val="40"/>
          <w:lang w:val="en-GB"/>
        </w:rPr>
        <w:t>PRACTICAL RELIGION.</w:t>
      </w:r>
    </w:p>
    <w:p w:rsidR="00617E32" w:rsidRPr="00617E32" w:rsidRDefault="00617E32" w:rsidP="00617E32">
      <w:pPr>
        <w:autoSpaceDE w:val="0"/>
        <w:autoSpaceDN w:val="0"/>
        <w:jc w:val="center"/>
        <w:rPr>
          <w:rFonts w:ascii="Times New Roman" w:hAnsi="Times New Roman" w:cs="Times New Roman"/>
          <w:color w:val="auto"/>
          <w:spacing w:val="26"/>
          <w:sz w:val="40"/>
          <w:szCs w:val="40"/>
          <w:lang w:val="en-GB"/>
        </w:rPr>
      </w:pPr>
    </w:p>
    <w:p w:rsidR="00617E32" w:rsidRPr="00617E32" w:rsidRDefault="00617E32" w:rsidP="00617E32">
      <w:pPr>
        <w:autoSpaceDE w:val="0"/>
        <w:autoSpaceDN w:val="0"/>
        <w:spacing w:line="360" w:lineRule="auto"/>
        <w:jc w:val="center"/>
        <w:rPr>
          <w:rFonts w:ascii="Times New Roman" w:hAnsi="Times New Roman" w:cs="Times New Roman"/>
          <w:color w:val="auto"/>
          <w:spacing w:val="-8"/>
          <w:lang w:val="en-GB"/>
        </w:rPr>
      </w:pPr>
    </w:p>
    <w:p w:rsidR="00617E32" w:rsidRPr="00617E32" w:rsidRDefault="00617E32" w:rsidP="00617E32">
      <w:pPr>
        <w:autoSpaceDE w:val="0"/>
        <w:autoSpaceDN w:val="0"/>
        <w:spacing w:line="360" w:lineRule="auto"/>
        <w:jc w:val="center"/>
        <w:rPr>
          <w:rFonts w:ascii="Times New Roman" w:hAnsi="Times New Roman" w:cs="Times New Roman"/>
          <w:color w:val="auto"/>
          <w:spacing w:val="-8"/>
          <w:lang w:val="en-GB"/>
        </w:rPr>
      </w:pPr>
      <w:r w:rsidRPr="00617E32">
        <w:rPr>
          <w:rFonts w:ascii="Times New Roman" w:hAnsi="Times New Roman" w:cs="Times New Roman"/>
          <w:color w:val="auto"/>
          <w:spacing w:val="-8"/>
          <w:lang w:val="en-GB"/>
        </w:rPr>
        <w:t xml:space="preserve">BEING PLAIN PAPERS </w:t>
      </w:r>
    </w:p>
    <w:p w:rsidR="00617E32" w:rsidRPr="00617E32" w:rsidRDefault="00617E32" w:rsidP="00617E32">
      <w:pPr>
        <w:autoSpaceDE w:val="0"/>
        <w:autoSpaceDN w:val="0"/>
        <w:spacing w:line="360" w:lineRule="auto"/>
        <w:jc w:val="center"/>
        <w:rPr>
          <w:rFonts w:ascii="Times New Roman" w:hAnsi="Times New Roman" w:cs="Times New Roman"/>
          <w:color w:val="auto"/>
          <w:spacing w:val="-8"/>
          <w:lang w:val="en-GB"/>
        </w:rPr>
      </w:pPr>
      <w:r w:rsidRPr="00617E32">
        <w:rPr>
          <w:rFonts w:ascii="Times New Roman" w:hAnsi="Times New Roman" w:cs="Times New Roman"/>
          <w:color w:val="auto"/>
          <w:spacing w:val="-8"/>
          <w:lang w:val="en-GB"/>
        </w:rPr>
        <w:t xml:space="preserve">ON THE DAILY DUTIES, EXPERIENCE, DANGERS, AND </w:t>
      </w:r>
    </w:p>
    <w:p w:rsidR="00617E32" w:rsidRPr="00617E32" w:rsidRDefault="00617E32" w:rsidP="00617E32">
      <w:pPr>
        <w:autoSpaceDE w:val="0"/>
        <w:autoSpaceDN w:val="0"/>
        <w:spacing w:line="360" w:lineRule="auto"/>
        <w:jc w:val="center"/>
        <w:rPr>
          <w:rFonts w:ascii="Times New Roman" w:hAnsi="Times New Roman" w:cs="Times New Roman"/>
          <w:color w:val="auto"/>
          <w:spacing w:val="-8"/>
          <w:lang w:val="en-GB"/>
        </w:rPr>
      </w:pPr>
      <w:r w:rsidRPr="00617E32">
        <w:rPr>
          <w:rFonts w:ascii="Times New Roman" w:hAnsi="Times New Roman" w:cs="Times New Roman"/>
          <w:color w:val="auto"/>
          <w:spacing w:val="-8"/>
          <w:lang w:val="en-GB"/>
        </w:rPr>
        <w:t>PRIVILEGES OF PROFESSING CHRISTIANS.</w:t>
      </w:r>
    </w:p>
    <w:p w:rsidR="00617E32" w:rsidRPr="00617E32" w:rsidRDefault="00617E32" w:rsidP="00617E32">
      <w:pPr>
        <w:autoSpaceDE w:val="0"/>
        <w:autoSpaceDN w:val="0"/>
        <w:jc w:val="center"/>
        <w:rPr>
          <w:rFonts w:ascii="Times New Roman" w:hAnsi="Times New Roman" w:cs="Times New Roman"/>
          <w:color w:val="auto"/>
          <w:spacing w:val="10"/>
          <w:sz w:val="20"/>
          <w:szCs w:val="20"/>
          <w:lang w:val="en-GB"/>
        </w:rPr>
      </w:pPr>
    </w:p>
    <w:p w:rsidR="00617E32" w:rsidRPr="00617E32" w:rsidRDefault="00617E32" w:rsidP="00617E32">
      <w:pPr>
        <w:autoSpaceDE w:val="0"/>
        <w:autoSpaceDN w:val="0"/>
        <w:jc w:val="center"/>
        <w:rPr>
          <w:rFonts w:ascii="Times New Roman" w:hAnsi="Times New Roman" w:cs="Times New Roman"/>
          <w:color w:val="auto"/>
          <w:spacing w:val="10"/>
          <w:sz w:val="20"/>
          <w:szCs w:val="20"/>
          <w:lang w:val="en-GB"/>
        </w:rPr>
      </w:pPr>
    </w:p>
    <w:p w:rsidR="00617E32" w:rsidRPr="00617E32" w:rsidRDefault="00617E32" w:rsidP="00617E32">
      <w:pPr>
        <w:autoSpaceDE w:val="0"/>
        <w:autoSpaceDN w:val="0"/>
        <w:jc w:val="center"/>
        <w:rPr>
          <w:rFonts w:ascii="Times New Roman" w:hAnsi="Times New Roman" w:cs="Times New Roman"/>
          <w:color w:val="auto"/>
          <w:spacing w:val="10"/>
          <w:sz w:val="20"/>
          <w:szCs w:val="20"/>
          <w:lang w:val="en-GB"/>
        </w:rPr>
      </w:pPr>
      <w:r w:rsidRPr="00617E32">
        <w:rPr>
          <w:rFonts w:ascii="Times New Roman" w:hAnsi="Times New Roman" w:cs="Times New Roman"/>
          <w:color w:val="auto"/>
          <w:spacing w:val="10"/>
          <w:sz w:val="20"/>
          <w:szCs w:val="20"/>
          <w:lang w:val="en-GB"/>
        </w:rPr>
        <w:t>BY</w:t>
      </w:r>
    </w:p>
    <w:p w:rsidR="00617E32" w:rsidRPr="00617E32" w:rsidRDefault="00617E32" w:rsidP="00617E32">
      <w:pPr>
        <w:autoSpaceDE w:val="0"/>
        <w:autoSpaceDN w:val="0"/>
        <w:jc w:val="center"/>
        <w:rPr>
          <w:rFonts w:ascii="Times New Roman" w:hAnsi="Times New Roman" w:cs="Times New Roman"/>
          <w:color w:val="auto"/>
          <w:spacing w:val="10"/>
          <w:sz w:val="20"/>
          <w:szCs w:val="20"/>
          <w:lang w:val="en-GB"/>
        </w:rPr>
      </w:pPr>
    </w:p>
    <w:p w:rsidR="00617E32" w:rsidRPr="00617E32" w:rsidRDefault="00617E32" w:rsidP="00617E32">
      <w:pPr>
        <w:autoSpaceDE w:val="0"/>
        <w:autoSpaceDN w:val="0"/>
        <w:jc w:val="center"/>
        <w:rPr>
          <w:rFonts w:ascii="Times New Roman" w:hAnsi="Times New Roman" w:cs="Times New Roman"/>
          <w:color w:val="auto"/>
          <w:spacing w:val="10"/>
          <w:sz w:val="20"/>
          <w:szCs w:val="20"/>
          <w:lang w:val="en-GB"/>
        </w:rPr>
      </w:pPr>
    </w:p>
    <w:p w:rsidR="00617E32" w:rsidRPr="00617E32" w:rsidRDefault="00617E32" w:rsidP="00617E32">
      <w:pPr>
        <w:autoSpaceDE w:val="0"/>
        <w:autoSpaceDN w:val="0"/>
        <w:spacing w:line="360" w:lineRule="auto"/>
        <w:jc w:val="center"/>
        <w:rPr>
          <w:rFonts w:ascii="Times New Roman" w:hAnsi="Times New Roman" w:cs="Times New Roman"/>
          <w:color w:val="auto"/>
          <w:spacing w:val="22"/>
          <w:sz w:val="32"/>
          <w:szCs w:val="32"/>
          <w:lang w:val="en-GB"/>
        </w:rPr>
      </w:pPr>
      <w:r w:rsidRPr="00617E32">
        <w:rPr>
          <w:rFonts w:ascii="Times New Roman" w:hAnsi="Times New Roman" w:cs="Times New Roman"/>
          <w:color w:val="auto"/>
          <w:spacing w:val="22"/>
          <w:sz w:val="32"/>
          <w:szCs w:val="32"/>
          <w:lang w:val="en-GB"/>
        </w:rPr>
        <w:t>JOHN CHARLES RYLE, D.D.,</w:t>
      </w:r>
    </w:p>
    <w:p w:rsidR="00617E32" w:rsidRPr="00617E32" w:rsidRDefault="00617E32" w:rsidP="00617E32">
      <w:pPr>
        <w:autoSpaceDE w:val="0"/>
        <w:autoSpaceDN w:val="0"/>
        <w:spacing w:line="360" w:lineRule="auto"/>
        <w:jc w:val="center"/>
        <w:rPr>
          <w:rFonts w:ascii="Times New Roman" w:hAnsi="Times New Roman" w:cs="Times New Roman"/>
          <w:color w:val="auto"/>
          <w:spacing w:val="10"/>
          <w:sz w:val="20"/>
          <w:szCs w:val="20"/>
          <w:lang w:val="en-GB"/>
        </w:rPr>
      </w:pPr>
      <w:r w:rsidRPr="00617E32">
        <w:rPr>
          <w:rFonts w:ascii="Times New Roman" w:hAnsi="Times New Roman" w:cs="Times New Roman"/>
          <w:color w:val="auto"/>
          <w:spacing w:val="10"/>
          <w:sz w:val="20"/>
          <w:szCs w:val="20"/>
          <w:lang w:val="en-GB"/>
        </w:rPr>
        <w:t>LORD BISHOP OF LIVERPOOL;</w:t>
      </w:r>
    </w:p>
    <w:p w:rsidR="00617E32" w:rsidRPr="00617E32" w:rsidRDefault="00617E32" w:rsidP="00617E32">
      <w:pPr>
        <w:autoSpaceDE w:val="0"/>
        <w:autoSpaceDN w:val="0"/>
        <w:jc w:val="center"/>
        <w:rPr>
          <w:rFonts w:ascii="Times New Roman" w:hAnsi="Times New Roman" w:cs="Times New Roman"/>
          <w:i/>
          <w:iCs/>
          <w:color w:val="auto"/>
          <w:spacing w:val="2"/>
          <w:lang w:val="en-GB"/>
        </w:rPr>
      </w:pPr>
    </w:p>
    <w:p w:rsidR="00617E32" w:rsidRPr="00617E32" w:rsidRDefault="00617E32" w:rsidP="00617E32">
      <w:pPr>
        <w:autoSpaceDE w:val="0"/>
        <w:autoSpaceDN w:val="0"/>
        <w:jc w:val="center"/>
        <w:rPr>
          <w:rFonts w:ascii="Times New Roman" w:hAnsi="Times New Roman" w:cs="Times New Roman"/>
          <w:i/>
          <w:iCs/>
          <w:color w:val="auto"/>
          <w:spacing w:val="2"/>
          <w:sz w:val="22"/>
          <w:szCs w:val="22"/>
          <w:lang w:val="en-GB"/>
        </w:rPr>
      </w:pPr>
      <w:r w:rsidRPr="00617E32">
        <w:rPr>
          <w:rFonts w:ascii="Times New Roman" w:hAnsi="Times New Roman" w:cs="Times New Roman"/>
          <w:i/>
          <w:iCs/>
          <w:color w:val="auto"/>
          <w:spacing w:val="2"/>
          <w:sz w:val="22"/>
          <w:szCs w:val="22"/>
          <w:lang w:val="en-GB"/>
        </w:rPr>
        <w:t xml:space="preserve">Author </w:t>
      </w:r>
      <w:r w:rsidRPr="00617E32">
        <w:rPr>
          <w:rFonts w:ascii="Times New Roman" w:hAnsi="Times New Roman" w:cs="Times New Roman"/>
          <w:i/>
          <w:iCs/>
          <w:color w:val="auto"/>
          <w:sz w:val="22"/>
          <w:szCs w:val="22"/>
          <w:lang w:val="en-GB"/>
        </w:rPr>
        <w:t xml:space="preserve">of </w:t>
      </w:r>
      <w:r w:rsidRPr="00617E32">
        <w:rPr>
          <w:rFonts w:ascii="Times New Roman" w:hAnsi="Times New Roman" w:cs="Times New Roman"/>
          <w:iCs/>
          <w:color w:val="auto"/>
          <w:spacing w:val="2"/>
          <w:sz w:val="22"/>
          <w:szCs w:val="22"/>
          <w:lang w:val="en-GB"/>
        </w:rPr>
        <w:t>“</w:t>
      </w:r>
      <w:r w:rsidRPr="00617E32">
        <w:rPr>
          <w:rFonts w:ascii="Times New Roman" w:hAnsi="Times New Roman" w:cs="Times New Roman"/>
          <w:i/>
          <w:iCs/>
          <w:color w:val="auto"/>
          <w:spacing w:val="2"/>
          <w:sz w:val="22"/>
          <w:szCs w:val="22"/>
          <w:lang w:val="en-GB"/>
        </w:rPr>
        <w:t>Expository Thoughts on the Gospels,</w:t>
      </w:r>
      <w:r w:rsidRPr="00617E32">
        <w:rPr>
          <w:rFonts w:ascii="Times New Roman" w:hAnsi="Times New Roman" w:cs="Times New Roman"/>
          <w:bCs/>
          <w:iCs/>
          <w:color w:val="auto"/>
          <w:spacing w:val="-4"/>
          <w:sz w:val="22"/>
          <w:szCs w:val="22"/>
          <w:lang w:val="en-GB"/>
        </w:rPr>
        <w:t>”</w:t>
      </w:r>
      <w:r w:rsidRPr="00617E32">
        <w:rPr>
          <w:rFonts w:ascii="Times New Roman" w:hAnsi="Times New Roman" w:cs="Times New Roman"/>
          <w:b/>
          <w:bCs/>
          <w:i/>
          <w:iCs/>
          <w:color w:val="auto"/>
          <w:spacing w:val="2"/>
          <w:sz w:val="22"/>
          <w:szCs w:val="22"/>
          <w:lang w:val="en-GB"/>
        </w:rPr>
        <w:t xml:space="preserve"> </w:t>
      </w:r>
      <w:r w:rsidRPr="00617E32">
        <w:rPr>
          <w:rFonts w:ascii="Times New Roman" w:hAnsi="Times New Roman" w:cs="Times New Roman"/>
          <w:i/>
          <w:iCs/>
          <w:color w:val="auto"/>
          <w:spacing w:val="2"/>
          <w:sz w:val="22"/>
          <w:szCs w:val="22"/>
          <w:lang w:val="en-GB"/>
        </w:rPr>
        <w:t>etc.</w:t>
      </w:r>
    </w:p>
    <w:p w:rsidR="00617E32" w:rsidRPr="00617E32" w:rsidRDefault="00617E32" w:rsidP="00617E32">
      <w:pPr>
        <w:autoSpaceDE w:val="0"/>
        <w:autoSpaceDN w:val="0"/>
        <w:jc w:val="center"/>
        <w:rPr>
          <w:rFonts w:ascii="Times New Roman" w:hAnsi="Times New Roman" w:cs="Times New Roman"/>
          <w:b/>
          <w:bCs/>
          <w:color w:val="auto"/>
          <w:spacing w:val="-4"/>
          <w:sz w:val="28"/>
          <w:szCs w:val="28"/>
          <w:lang w:val="en-GB"/>
        </w:rPr>
      </w:pPr>
    </w:p>
    <w:p w:rsidR="00617E32" w:rsidRPr="00617E32" w:rsidRDefault="00617E32" w:rsidP="00617E32">
      <w:pPr>
        <w:autoSpaceDE w:val="0"/>
        <w:autoSpaceDN w:val="0"/>
        <w:jc w:val="center"/>
        <w:rPr>
          <w:rFonts w:ascii="Times New Roman" w:hAnsi="Times New Roman" w:cs="Times New Roman"/>
          <w:b/>
          <w:bCs/>
          <w:color w:val="auto"/>
          <w:spacing w:val="-4"/>
          <w:sz w:val="28"/>
          <w:szCs w:val="28"/>
          <w:lang w:val="en-GB"/>
        </w:rPr>
      </w:pPr>
    </w:p>
    <w:p w:rsidR="00617E32" w:rsidRPr="00617E32" w:rsidRDefault="00617E32" w:rsidP="00617E32">
      <w:pPr>
        <w:autoSpaceDE w:val="0"/>
        <w:autoSpaceDN w:val="0"/>
        <w:jc w:val="center"/>
        <w:rPr>
          <w:rFonts w:ascii="Times New Roman" w:hAnsi="Times New Roman" w:cs="Times New Roman"/>
          <w:b/>
          <w:bCs/>
          <w:color w:val="auto"/>
          <w:spacing w:val="-4"/>
          <w:sz w:val="28"/>
          <w:szCs w:val="28"/>
          <w:lang w:val="en-GB"/>
        </w:rPr>
      </w:pPr>
    </w:p>
    <w:p w:rsidR="00617E32" w:rsidRPr="00617E32" w:rsidRDefault="00617E32" w:rsidP="00617E32">
      <w:pPr>
        <w:autoSpaceDE w:val="0"/>
        <w:autoSpaceDN w:val="0"/>
        <w:jc w:val="center"/>
        <w:rPr>
          <w:rFonts w:ascii="Times New Roman" w:hAnsi="Times New Roman" w:cs="Times New Roman"/>
          <w:b/>
          <w:bCs/>
          <w:color w:val="auto"/>
          <w:spacing w:val="-4"/>
          <w:sz w:val="28"/>
          <w:szCs w:val="28"/>
          <w:lang w:val="en-GB"/>
        </w:rPr>
      </w:pPr>
    </w:p>
    <w:p w:rsidR="00617E32" w:rsidRPr="00617E32" w:rsidRDefault="00617E32" w:rsidP="00617E32">
      <w:pPr>
        <w:autoSpaceDE w:val="0"/>
        <w:autoSpaceDN w:val="0"/>
        <w:jc w:val="center"/>
        <w:rPr>
          <w:rFonts w:ascii="Times New Roman" w:hAnsi="Times New Roman" w:cs="Times New Roman"/>
          <w:b/>
          <w:bCs/>
          <w:color w:val="auto"/>
          <w:spacing w:val="-4"/>
          <w:sz w:val="28"/>
          <w:szCs w:val="28"/>
          <w:lang w:val="en-GB"/>
        </w:rPr>
      </w:pPr>
    </w:p>
    <w:p w:rsidR="00617E32" w:rsidRPr="00617E32" w:rsidRDefault="00617E32" w:rsidP="00617E32">
      <w:pPr>
        <w:autoSpaceDE w:val="0"/>
        <w:autoSpaceDN w:val="0"/>
        <w:jc w:val="center"/>
        <w:rPr>
          <w:rFonts w:ascii="Times New Roman" w:hAnsi="Times New Roman" w:cs="Times New Roman"/>
          <w:b/>
          <w:bCs/>
          <w:color w:val="auto"/>
          <w:spacing w:val="-4"/>
          <w:sz w:val="28"/>
          <w:szCs w:val="28"/>
          <w:lang w:val="en-GB"/>
        </w:rPr>
      </w:pPr>
    </w:p>
    <w:p w:rsidR="00617E32" w:rsidRPr="00617E32" w:rsidRDefault="00617E32" w:rsidP="00617E32">
      <w:pPr>
        <w:autoSpaceDE w:val="0"/>
        <w:autoSpaceDN w:val="0"/>
        <w:jc w:val="center"/>
        <w:rPr>
          <w:rFonts w:ascii="Times New Roman" w:hAnsi="Times New Roman" w:cs="Times New Roman"/>
          <w:color w:val="auto"/>
          <w:spacing w:val="-4"/>
          <w:sz w:val="28"/>
          <w:szCs w:val="28"/>
          <w:lang w:val="en-GB"/>
        </w:rPr>
      </w:pPr>
      <w:r w:rsidRPr="00617E32">
        <w:rPr>
          <w:rFonts w:ascii="Old English Text MT" w:hAnsi="Old English Text MT" w:cs="Times New Roman"/>
          <w:color w:val="auto"/>
          <w:spacing w:val="10"/>
          <w:sz w:val="28"/>
          <w:szCs w:val="28"/>
          <w:lang w:val="en-GB"/>
        </w:rPr>
        <w:t>Third Edition</w:t>
      </w:r>
      <w:r w:rsidRPr="00617E32">
        <w:rPr>
          <w:rFonts w:ascii="Times New Roman" w:hAnsi="Times New Roman" w:cs="Times New Roman"/>
          <w:color w:val="auto"/>
          <w:spacing w:val="-4"/>
          <w:sz w:val="28"/>
          <w:szCs w:val="28"/>
          <w:lang w:val="en-GB"/>
        </w:rPr>
        <w:t>.</w:t>
      </w:r>
    </w:p>
    <w:p w:rsidR="00617E32" w:rsidRPr="00617E32" w:rsidRDefault="00617E32" w:rsidP="00617E32">
      <w:pPr>
        <w:autoSpaceDE w:val="0"/>
        <w:autoSpaceDN w:val="0"/>
        <w:jc w:val="center"/>
        <w:rPr>
          <w:rFonts w:ascii="Times New Roman" w:hAnsi="Times New Roman" w:cs="Times New Roman"/>
          <w:color w:val="auto"/>
          <w:spacing w:val="-4"/>
          <w:sz w:val="28"/>
          <w:szCs w:val="28"/>
          <w:lang w:val="en-GB"/>
        </w:rPr>
      </w:pPr>
      <w:r w:rsidRPr="00617E32">
        <w:rPr>
          <w:rFonts w:ascii="Times New Roman" w:hAnsi="Times New Roman" w:cs="Times New Roman"/>
          <w:color w:val="auto"/>
          <w:spacing w:val="-4"/>
          <w:sz w:val="28"/>
          <w:szCs w:val="28"/>
          <w:lang w:val="en-GB"/>
        </w:rPr>
        <w:t xml:space="preserve"> </w:t>
      </w:r>
    </w:p>
    <w:p w:rsidR="00617E32" w:rsidRPr="00617E32" w:rsidRDefault="00617E32" w:rsidP="00617E32">
      <w:pPr>
        <w:autoSpaceDE w:val="0"/>
        <w:autoSpaceDN w:val="0"/>
        <w:jc w:val="center"/>
        <w:rPr>
          <w:rFonts w:ascii="Times New Roman" w:hAnsi="Times New Roman" w:cs="Times New Roman"/>
          <w:color w:val="auto"/>
          <w:spacing w:val="-4"/>
          <w:sz w:val="28"/>
          <w:szCs w:val="28"/>
          <w:lang w:val="en-GB"/>
        </w:rPr>
      </w:pPr>
    </w:p>
    <w:p w:rsidR="00617E32" w:rsidRPr="00617E32" w:rsidRDefault="00617E32" w:rsidP="00617E32">
      <w:pPr>
        <w:autoSpaceDE w:val="0"/>
        <w:autoSpaceDN w:val="0"/>
        <w:jc w:val="center"/>
        <w:rPr>
          <w:rFonts w:ascii="Times New Roman" w:hAnsi="Times New Roman" w:cs="Times New Roman"/>
          <w:color w:val="auto"/>
          <w:spacing w:val="-4"/>
          <w:sz w:val="28"/>
          <w:szCs w:val="28"/>
          <w:lang w:val="en-GB"/>
        </w:rPr>
      </w:pPr>
    </w:p>
    <w:p w:rsidR="00617E32" w:rsidRPr="00617E32" w:rsidRDefault="00617E32" w:rsidP="00617E32">
      <w:pPr>
        <w:autoSpaceDE w:val="0"/>
        <w:autoSpaceDN w:val="0"/>
        <w:jc w:val="center"/>
        <w:rPr>
          <w:rFonts w:ascii="Times New Roman" w:hAnsi="Times New Roman" w:cs="Times New Roman"/>
          <w:color w:val="auto"/>
          <w:spacing w:val="-4"/>
          <w:sz w:val="28"/>
          <w:szCs w:val="28"/>
          <w:lang w:val="en-GB"/>
        </w:rPr>
      </w:pPr>
    </w:p>
    <w:p w:rsidR="00617E32" w:rsidRPr="00617E32" w:rsidRDefault="00617E32" w:rsidP="00617E32">
      <w:pPr>
        <w:autoSpaceDE w:val="0"/>
        <w:autoSpaceDN w:val="0"/>
        <w:jc w:val="center"/>
        <w:rPr>
          <w:rFonts w:ascii="Times New Roman" w:hAnsi="Times New Roman" w:cs="Times New Roman"/>
          <w:color w:val="auto"/>
          <w:spacing w:val="-4"/>
          <w:sz w:val="28"/>
          <w:szCs w:val="28"/>
          <w:lang w:val="en-GB"/>
        </w:rPr>
      </w:pPr>
    </w:p>
    <w:p w:rsidR="00617E32" w:rsidRPr="00617E32" w:rsidRDefault="00617E32" w:rsidP="00617E32">
      <w:pPr>
        <w:autoSpaceDE w:val="0"/>
        <w:autoSpaceDN w:val="0"/>
        <w:spacing w:line="360" w:lineRule="auto"/>
        <w:jc w:val="center"/>
        <w:rPr>
          <w:rFonts w:ascii="Times New Roman" w:hAnsi="Times New Roman" w:cs="Times New Roman"/>
          <w:color w:val="auto"/>
          <w:spacing w:val="-4"/>
          <w:sz w:val="22"/>
          <w:szCs w:val="22"/>
          <w:lang w:val="en-GB"/>
        </w:rPr>
      </w:pPr>
      <w:r w:rsidRPr="00617E32">
        <w:rPr>
          <w:rFonts w:ascii="Times New Roman" w:hAnsi="Times New Roman" w:cs="Times New Roman"/>
          <w:color w:val="auto"/>
          <w:spacing w:val="-4"/>
          <w:sz w:val="22"/>
          <w:szCs w:val="22"/>
          <w:lang w:val="en-GB"/>
        </w:rPr>
        <w:t>LONDON:</w:t>
      </w:r>
    </w:p>
    <w:p w:rsidR="00617E32" w:rsidRPr="00617E32" w:rsidRDefault="00617E32" w:rsidP="00617E32">
      <w:pPr>
        <w:autoSpaceDE w:val="0"/>
        <w:autoSpaceDN w:val="0"/>
        <w:spacing w:line="360" w:lineRule="auto"/>
        <w:jc w:val="center"/>
        <w:rPr>
          <w:rFonts w:ascii="Times New Roman" w:hAnsi="Times New Roman" w:cs="Times New Roman"/>
          <w:color w:val="auto"/>
          <w:spacing w:val="8"/>
          <w:lang w:val="en-GB"/>
        </w:rPr>
      </w:pPr>
      <w:r w:rsidRPr="00617E32">
        <w:rPr>
          <w:rFonts w:ascii="Times New Roman" w:hAnsi="Times New Roman" w:cs="Times New Roman"/>
          <w:color w:val="auto"/>
          <w:spacing w:val="8"/>
          <w:lang w:val="en-GB"/>
        </w:rPr>
        <w:t>WILLIAM HUNT AND COMPANY,</w:t>
      </w:r>
    </w:p>
    <w:p w:rsidR="00617E32" w:rsidRPr="00617E32" w:rsidRDefault="00617E32" w:rsidP="00617E32">
      <w:pPr>
        <w:autoSpaceDE w:val="0"/>
        <w:autoSpaceDN w:val="0"/>
        <w:spacing w:line="360" w:lineRule="auto"/>
        <w:ind w:right="72"/>
        <w:jc w:val="center"/>
        <w:rPr>
          <w:rFonts w:ascii="Times New Roman" w:hAnsi="Times New Roman" w:cs="Times New Roman"/>
          <w:color w:val="auto"/>
          <w:spacing w:val="8"/>
          <w:sz w:val="22"/>
          <w:szCs w:val="22"/>
          <w:lang w:val="en-GB"/>
        </w:rPr>
      </w:pPr>
      <w:r w:rsidRPr="00617E32">
        <w:rPr>
          <w:rFonts w:ascii="Times New Roman" w:hAnsi="Times New Roman" w:cs="Times New Roman"/>
          <w:color w:val="auto"/>
          <w:spacing w:val="-8"/>
          <w:sz w:val="22"/>
          <w:szCs w:val="22"/>
          <w:lang w:val="en-GB"/>
        </w:rPr>
        <w:t>12, PATERNOSTER ROW</w:t>
      </w:r>
      <w:r w:rsidRPr="00617E32">
        <w:rPr>
          <w:rFonts w:ascii="Times New Roman" w:hAnsi="Times New Roman" w:cs="Times New Roman"/>
          <w:color w:val="auto"/>
          <w:spacing w:val="8"/>
          <w:sz w:val="22"/>
          <w:szCs w:val="22"/>
          <w:lang w:val="en-GB"/>
        </w:rPr>
        <w:t xml:space="preserve">. </w:t>
      </w:r>
    </w:p>
    <w:p w:rsidR="00617E32" w:rsidRPr="00617E32" w:rsidRDefault="00617E32" w:rsidP="00617E32">
      <w:pPr>
        <w:autoSpaceDE w:val="0"/>
        <w:autoSpaceDN w:val="0"/>
        <w:spacing w:line="360" w:lineRule="auto"/>
        <w:ind w:right="72"/>
        <w:jc w:val="center"/>
        <w:rPr>
          <w:rFonts w:ascii="Times New Roman" w:hAnsi="Times New Roman" w:cs="Times New Roman"/>
          <w:color w:val="auto"/>
          <w:spacing w:val="8"/>
          <w:lang w:val="en-GB"/>
        </w:rPr>
      </w:pPr>
      <w:r w:rsidRPr="00617E32">
        <w:rPr>
          <w:rFonts w:ascii="Times New Roman" w:hAnsi="Times New Roman" w:cs="Times New Roman"/>
          <w:color w:val="auto"/>
          <w:spacing w:val="8"/>
          <w:sz w:val="20"/>
          <w:szCs w:val="20"/>
          <w:lang w:val="en-GB"/>
        </w:rPr>
        <w:t>IPSWICH: WILLIAM HUNT, TAVERN STREET.</w:t>
      </w:r>
    </w:p>
    <w:p w:rsidR="00617E32" w:rsidRPr="00617E32" w:rsidRDefault="00617E32" w:rsidP="00617E32">
      <w:pPr>
        <w:autoSpaceDE w:val="0"/>
        <w:autoSpaceDN w:val="0"/>
        <w:ind w:right="72"/>
        <w:jc w:val="center"/>
        <w:rPr>
          <w:rFonts w:ascii="Times New Roman" w:hAnsi="Times New Roman" w:cs="Times New Roman"/>
          <w:color w:val="auto"/>
          <w:spacing w:val="8"/>
          <w:lang w:val="en-GB"/>
        </w:rPr>
      </w:pPr>
      <w:r w:rsidRPr="00617E32">
        <w:rPr>
          <w:rFonts w:ascii="Times New Roman" w:hAnsi="Times New Roman" w:cs="Times New Roman"/>
          <w:color w:val="auto"/>
          <w:spacing w:val="8"/>
          <w:lang w:val="en-GB"/>
        </w:rPr>
        <w:t>1883.</w:t>
      </w:r>
    </w:p>
    <w:p w:rsidR="00617E32" w:rsidRPr="00617E32" w:rsidRDefault="00617E32" w:rsidP="00617E32">
      <w:pPr>
        <w:widowControl/>
        <w:spacing w:line="276" w:lineRule="auto"/>
        <w:ind w:firstLine="284"/>
        <w:jc w:val="both"/>
        <w:rPr>
          <w:rFonts w:ascii="Times New Roman" w:eastAsia="Calibri" w:hAnsi="Times New Roman" w:cs="Times New Roman"/>
          <w:color w:val="auto"/>
          <w:szCs w:val="22"/>
          <w:lang w:val="en-GB"/>
        </w:rPr>
      </w:pPr>
      <w:r w:rsidRPr="00617E32">
        <w:rPr>
          <w:rFonts w:ascii="Times New Roman" w:eastAsia="Calibri" w:hAnsi="Times New Roman" w:cs="Times New Roman"/>
          <w:color w:val="auto"/>
          <w:szCs w:val="22"/>
          <w:lang w:val="en-GB"/>
        </w:rPr>
        <w:br w:type="page"/>
      </w:r>
    </w:p>
    <w:p w:rsidR="000459AE" w:rsidRPr="004F1E64" w:rsidRDefault="003F68B5" w:rsidP="00D9008C">
      <w:pPr>
        <w:pStyle w:val="Heading10"/>
        <w:keepNext/>
        <w:keepLines/>
        <w:shd w:val="clear" w:color="auto" w:fill="auto"/>
        <w:spacing w:line="480" w:lineRule="auto"/>
        <w:rPr>
          <w:rFonts w:ascii="Times New Roman" w:hAnsi="Times New Roman" w:cs="Times New Roman"/>
          <w:spacing w:val="20"/>
          <w:kern w:val="20"/>
          <w:sz w:val="24"/>
          <w:szCs w:val="24"/>
          <w:lang w:val="en-GB"/>
        </w:rPr>
      </w:pPr>
      <w:r w:rsidRPr="004F1E64">
        <w:rPr>
          <w:rStyle w:val="Heading1"/>
          <w:rFonts w:ascii="Times New Roman" w:hAnsi="Times New Roman" w:cs="Times New Roman"/>
          <w:color w:val="000000"/>
          <w:spacing w:val="20"/>
          <w:kern w:val="20"/>
          <w:sz w:val="28"/>
          <w:szCs w:val="28"/>
          <w:lang w:val="en-GB" w:eastAsia="en-US"/>
        </w:rPr>
        <w:lastRenderedPageBreak/>
        <w:t>SICKNESS</w:t>
      </w:r>
      <w:r w:rsidRPr="004F1E64">
        <w:rPr>
          <w:rStyle w:val="Heading1"/>
          <w:rFonts w:ascii="Times New Roman" w:hAnsi="Times New Roman" w:cs="Times New Roman"/>
          <w:color w:val="000000"/>
          <w:spacing w:val="20"/>
          <w:kern w:val="20"/>
          <w:sz w:val="24"/>
          <w:szCs w:val="24"/>
          <w:lang w:val="en-GB" w:eastAsia="en-US"/>
        </w:rPr>
        <w:t>.</w:t>
      </w:r>
      <w:bookmarkEnd w:id="0"/>
    </w:p>
    <w:p w:rsidR="000459AE" w:rsidRPr="004F1E64" w:rsidRDefault="00D9008C" w:rsidP="00D9008C">
      <w:pPr>
        <w:pStyle w:val="Bodytext20"/>
        <w:shd w:val="clear" w:color="auto" w:fill="auto"/>
        <w:spacing w:line="480" w:lineRule="auto"/>
        <w:rPr>
          <w:rFonts w:ascii="Times New Roman" w:hAnsi="Times New Roman" w:cs="Times New Roman"/>
          <w:kern w:val="20"/>
          <w:sz w:val="24"/>
          <w:szCs w:val="24"/>
          <w:lang w:val="en-GB"/>
        </w:rPr>
      </w:pPr>
      <w:r w:rsidRPr="004F1E64">
        <w:rPr>
          <w:rStyle w:val="BodyTextChar1"/>
          <w:rFonts w:ascii="Times New Roman" w:hAnsi="Times New Roman" w:cs="Times New Roman"/>
          <w:i w:val="0"/>
          <w:iCs w:val="0"/>
          <w:color w:val="000000"/>
          <w:kern w:val="20"/>
          <w:sz w:val="24"/>
          <w:szCs w:val="24"/>
          <w:highlight w:val="cyan"/>
          <w:lang w:val="en-GB" w:eastAsia="en-US"/>
        </w:rPr>
        <w:t>“</w:t>
      </w:r>
      <w:r w:rsidR="003F68B5" w:rsidRPr="004F1E64">
        <w:rPr>
          <w:rStyle w:val="Bodytext2"/>
          <w:rFonts w:ascii="Times New Roman" w:hAnsi="Times New Roman" w:cs="Times New Roman"/>
          <w:i/>
          <w:iCs/>
          <w:color w:val="000000"/>
          <w:kern w:val="20"/>
          <w:sz w:val="24"/>
          <w:szCs w:val="24"/>
          <w:highlight w:val="cyan"/>
          <w:lang w:val="en-GB" w:eastAsia="en-US"/>
        </w:rPr>
        <w:t>H</w:t>
      </w:r>
      <w:r w:rsidR="003F68B5" w:rsidRPr="004F1E64">
        <w:rPr>
          <w:rStyle w:val="Bodytext2"/>
          <w:rFonts w:ascii="Times New Roman" w:hAnsi="Times New Roman" w:cs="Times New Roman"/>
          <w:i/>
          <w:iCs/>
          <w:color w:val="000000"/>
          <w:kern w:val="20"/>
          <w:sz w:val="24"/>
          <w:szCs w:val="24"/>
          <w:lang w:val="en-GB" w:eastAsia="en-US"/>
        </w:rPr>
        <w:t>e whom Thou lovest is sick.</w:t>
      </w:r>
      <w:r w:rsidRPr="004F1E64">
        <w:rPr>
          <w:rStyle w:val="Bodytext2NotItalic"/>
          <w:rFonts w:ascii="Times New Roman" w:hAnsi="Times New Roman" w:cs="Times New Roman"/>
          <w:i w:val="0"/>
          <w:iCs w:val="0"/>
          <w:color w:val="000000"/>
          <w:kern w:val="20"/>
          <w:sz w:val="24"/>
          <w:szCs w:val="24"/>
          <w:highlight w:val="cyan"/>
          <w:lang w:val="en-GB" w:eastAsia="en-US"/>
        </w:rPr>
        <w:t>”</w:t>
      </w:r>
      <w:r w:rsidR="003F68B5" w:rsidRPr="004F1E64">
        <w:rPr>
          <w:rStyle w:val="Bodytext2Bold"/>
          <w:rFonts w:ascii="Times New Roman" w:hAnsi="Times New Roman" w:cs="Times New Roman"/>
          <w:i w:val="0"/>
          <w:iCs w:val="0"/>
          <w:color w:val="000000"/>
          <w:kern w:val="20"/>
          <w:sz w:val="24"/>
          <w:szCs w:val="24"/>
          <w:highlight w:val="cyan"/>
          <w:lang w:val="en-GB" w:eastAsia="en-US"/>
        </w:rPr>
        <w:t>—</w:t>
      </w:r>
      <w:r w:rsidR="003F68B5" w:rsidRPr="004F1E64">
        <w:rPr>
          <w:rStyle w:val="Bodytext2NotItalic2"/>
          <w:rFonts w:ascii="Times New Roman" w:hAnsi="Times New Roman" w:cs="Times New Roman"/>
          <w:i w:val="0"/>
          <w:iCs w:val="0"/>
          <w:color w:val="000000"/>
          <w:kern w:val="20"/>
          <w:sz w:val="24"/>
          <w:szCs w:val="24"/>
          <w:highlight w:val="cyan"/>
          <w:lang w:val="en-GB" w:eastAsia="en-US"/>
        </w:rPr>
        <w:t>J</w:t>
      </w:r>
      <w:r w:rsidR="003F68B5" w:rsidRPr="004F1E64">
        <w:rPr>
          <w:rStyle w:val="Bodytext2NotItalic2"/>
          <w:rFonts w:ascii="Times New Roman" w:hAnsi="Times New Roman" w:cs="Times New Roman"/>
          <w:i w:val="0"/>
          <w:iCs w:val="0"/>
          <w:color w:val="000000"/>
          <w:kern w:val="20"/>
          <w:sz w:val="24"/>
          <w:szCs w:val="24"/>
          <w:lang w:val="en-GB" w:eastAsia="en-US"/>
        </w:rPr>
        <w:t>ohn</w:t>
      </w:r>
      <w:r w:rsidR="003F68B5" w:rsidRPr="004F1E64">
        <w:rPr>
          <w:rStyle w:val="Bodytext2NotItalic1"/>
          <w:rFonts w:ascii="Times New Roman" w:hAnsi="Times New Roman" w:cs="Times New Roman"/>
          <w:i w:val="0"/>
          <w:iCs w:val="0"/>
          <w:color w:val="000000"/>
          <w:kern w:val="20"/>
          <w:sz w:val="24"/>
          <w:szCs w:val="24"/>
          <w:lang w:val="en-GB" w:eastAsia="en-US"/>
        </w:rPr>
        <w:t xml:space="preserve"> xi. 3</w:t>
      </w:r>
    </w:p>
    <w:p w:rsidR="000459AE" w:rsidRPr="004F1E64" w:rsidRDefault="003F68B5" w:rsidP="00D9008C">
      <w:pPr>
        <w:pStyle w:val="BodyText"/>
        <w:shd w:val="clear" w:color="auto" w:fill="auto"/>
        <w:spacing w:line="276" w:lineRule="auto"/>
        <w:ind w:firstLine="0"/>
        <w:rPr>
          <w:rFonts w:ascii="Times New Roman" w:hAnsi="Times New Roman" w:cs="Times New Roman"/>
          <w:kern w:val="20"/>
          <w:sz w:val="24"/>
          <w:szCs w:val="24"/>
          <w:lang w:val="en-GB"/>
        </w:rPr>
      </w:pPr>
      <w:r w:rsidRPr="004F1E64">
        <w:rPr>
          <w:rStyle w:val="Bodytext7pt"/>
          <w:rFonts w:ascii="Times New Roman" w:hAnsi="Times New Roman" w:cs="Times New Roman"/>
          <w:b w:val="0"/>
          <w:color w:val="000000"/>
          <w:kern w:val="20"/>
          <w:sz w:val="24"/>
          <w:szCs w:val="24"/>
          <w:lang w:val="en-GB" w:eastAsia="en-US"/>
        </w:rPr>
        <w:t>T</w:t>
      </w:r>
      <w:r w:rsidR="00D9008C" w:rsidRPr="004F1E64">
        <w:rPr>
          <w:rStyle w:val="Bodytext7pt"/>
          <w:rFonts w:ascii="Times New Roman" w:hAnsi="Times New Roman" w:cs="Times New Roman"/>
          <w:b w:val="0"/>
          <w:color w:val="000000"/>
          <w:kern w:val="20"/>
          <w:sz w:val="24"/>
          <w:szCs w:val="24"/>
          <w:lang w:val="en-GB" w:eastAsia="en-US"/>
        </w:rPr>
        <w:t>HE</w:t>
      </w:r>
      <w:r w:rsidRPr="004F1E64">
        <w:rPr>
          <w:rStyle w:val="Bodytext7pt"/>
          <w:rFonts w:ascii="Times New Roman" w:hAnsi="Times New Roman" w:cs="Times New Roman"/>
          <w:color w:val="000000"/>
          <w:kern w:val="20"/>
          <w:sz w:val="24"/>
          <w:szCs w:val="24"/>
          <w:lang w:val="en-GB" w:eastAsia="en-US"/>
        </w:rPr>
        <w:t xml:space="preserve"> </w:t>
      </w:r>
      <w:r w:rsidRPr="004F1E64">
        <w:rPr>
          <w:rStyle w:val="BodyTextChar1"/>
          <w:rFonts w:ascii="Times New Roman" w:hAnsi="Times New Roman" w:cs="Times New Roman"/>
          <w:color w:val="000000"/>
          <w:kern w:val="20"/>
          <w:sz w:val="24"/>
          <w:szCs w:val="24"/>
          <w:lang w:val="en-GB" w:eastAsia="en-US"/>
        </w:rPr>
        <w:t>c</w:t>
      </w:r>
      <w:r w:rsidRPr="004F1E64">
        <w:rPr>
          <w:rStyle w:val="BodyTextChar1"/>
          <w:rFonts w:ascii="Times New Roman" w:hAnsi="Times New Roman" w:cs="Times New Roman"/>
          <w:color w:val="000000"/>
          <w:kern w:val="20"/>
          <w:sz w:val="24"/>
          <w:szCs w:val="24"/>
          <w:highlight w:val="cyan"/>
          <w:lang w:val="en-GB" w:eastAsia="en-US"/>
        </w:rPr>
        <w:t>h</w:t>
      </w:r>
      <w:r w:rsidRPr="004F1E64">
        <w:rPr>
          <w:rStyle w:val="BodyTextChar1"/>
          <w:rFonts w:ascii="Times New Roman" w:hAnsi="Times New Roman" w:cs="Times New Roman"/>
          <w:color w:val="000000"/>
          <w:kern w:val="20"/>
          <w:sz w:val="24"/>
          <w:szCs w:val="24"/>
          <w:lang w:val="en-GB" w:eastAsia="en-US"/>
        </w:rPr>
        <w:t>apter from which this text is taken is well know</w:t>
      </w:r>
      <w:r w:rsidRPr="004F1E64">
        <w:rPr>
          <w:rStyle w:val="BodyTextChar1"/>
          <w:rFonts w:ascii="Times New Roman" w:hAnsi="Times New Roman" w:cs="Times New Roman"/>
          <w:color w:val="000000"/>
          <w:kern w:val="20"/>
          <w:sz w:val="24"/>
          <w:szCs w:val="24"/>
          <w:highlight w:val="cyan"/>
          <w:lang w:val="en-GB" w:eastAsia="en-US"/>
        </w:rPr>
        <w:t>n</w:t>
      </w:r>
      <w:r w:rsidRPr="004F1E64">
        <w:rPr>
          <w:rStyle w:val="BodyTextChar1"/>
          <w:rFonts w:ascii="Times New Roman" w:hAnsi="Times New Roman" w:cs="Times New Roman"/>
          <w:color w:val="000000"/>
          <w:kern w:val="20"/>
          <w:sz w:val="24"/>
          <w:szCs w:val="24"/>
          <w:lang w:val="en-GB" w:eastAsia="en-US"/>
        </w:rPr>
        <w:t xml:space="preserve"> to all Bible readers. In life-like description, in touchin</w:t>
      </w:r>
      <w:r w:rsidRPr="004F1E64">
        <w:rPr>
          <w:rStyle w:val="BodyTextChar1"/>
          <w:rFonts w:ascii="Times New Roman" w:hAnsi="Times New Roman" w:cs="Times New Roman"/>
          <w:color w:val="000000"/>
          <w:kern w:val="20"/>
          <w:sz w:val="24"/>
          <w:szCs w:val="24"/>
          <w:highlight w:val="cyan"/>
          <w:lang w:val="en-GB" w:eastAsia="en-US"/>
        </w:rPr>
        <w:t>g</w:t>
      </w:r>
      <w:r w:rsidRPr="004F1E64">
        <w:rPr>
          <w:rStyle w:val="BodyTextChar1"/>
          <w:rFonts w:ascii="Times New Roman" w:hAnsi="Times New Roman" w:cs="Times New Roman"/>
          <w:color w:val="000000"/>
          <w:kern w:val="20"/>
          <w:sz w:val="24"/>
          <w:szCs w:val="24"/>
          <w:lang w:val="en-GB" w:eastAsia="en-US"/>
        </w:rPr>
        <w:t xml:space="preserve"> interest, in sublime simplicity, there is no writing in existence that will bear comparison with that chapter. A narrative like this is to my own mind one of the great proofs of the inspiration of Scripture. When </w:t>
      </w:r>
      <w:r w:rsidRPr="004F1E64">
        <w:rPr>
          <w:rStyle w:val="BodyTextChar1"/>
          <w:rFonts w:ascii="Times New Roman" w:hAnsi="Times New Roman" w:cs="Times New Roman"/>
          <w:color w:val="000000"/>
          <w:kern w:val="20"/>
          <w:sz w:val="24"/>
          <w:szCs w:val="24"/>
          <w:highlight w:val="cyan"/>
          <w:lang w:val="en-GB" w:eastAsia="en-US"/>
        </w:rPr>
        <w:t>I</w:t>
      </w:r>
      <w:r w:rsidRPr="004F1E64">
        <w:rPr>
          <w:rStyle w:val="BodyTextChar1"/>
          <w:rFonts w:ascii="Times New Roman" w:hAnsi="Times New Roman" w:cs="Times New Roman"/>
          <w:color w:val="000000"/>
          <w:kern w:val="20"/>
          <w:sz w:val="24"/>
          <w:szCs w:val="24"/>
          <w:lang w:val="en-GB" w:eastAsia="en-US"/>
        </w:rPr>
        <w:t xml:space="preserve"> read the story of Bethany, </w:t>
      </w:r>
      <w:r w:rsidRPr="004F1E64">
        <w:rPr>
          <w:rStyle w:val="BodyTextChar1"/>
          <w:rFonts w:ascii="Times New Roman" w:hAnsi="Times New Roman" w:cs="Times New Roman"/>
          <w:color w:val="000000"/>
          <w:kern w:val="20"/>
          <w:sz w:val="24"/>
          <w:szCs w:val="24"/>
          <w:highlight w:val="cyan"/>
          <w:lang w:val="en-GB" w:eastAsia="en-US"/>
        </w:rPr>
        <w:t>I</w:t>
      </w:r>
      <w:r w:rsidRPr="004F1E64">
        <w:rPr>
          <w:rStyle w:val="BodyTextChar1"/>
          <w:rFonts w:ascii="Times New Roman" w:hAnsi="Times New Roman" w:cs="Times New Roman"/>
          <w:color w:val="000000"/>
          <w:kern w:val="20"/>
          <w:sz w:val="24"/>
          <w:szCs w:val="24"/>
          <w:lang w:val="en-GB" w:eastAsia="en-US"/>
        </w:rPr>
        <w:t xml:space="preserve"> feel</w:t>
      </w:r>
      <w:r w:rsidR="00D9008C" w:rsidRPr="004F1E64">
        <w:rPr>
          <w:rStyle w:val="BodyTextChar1"/>
          <w:rFonts w:ascii="Times New Roman" w:hAnsi="Times New Roman" w:cs="Times New Roman"/>
          <w:color w:val="000000"/>
          <w:kern w:val="20"/>
          <w:sz w:val="24"/>
          <w:szCs w:val="24"/>
          <w:lang w:val="en-GB" w:eastAsia="en-US"/>
        </w:rPr>
        <w:t xml:space="preserve"> “</w:t>
      </w:r>
      <w:r w:rsidRPr="004F1E64">
        <w:rPr>
          <w:rStyle w:val="BodyTextChar1"/>
          <w:rFonts w:ascii="Times New Roman" w:hAnsi="Times New Roman" w:cs="Times New Roman"/>
          <w:color w:val="000000"/>
          <w:kern w:val="20"/>
          <w:sz w:val="24"/>
          <w:szCs w:val="24"/>
          <w:lang w:val="en-GB" w:eastAsia="en-US"/>
        </w:rPr>
        <w:t>There is something here which the infidel can never account for.</w:t>
      </w:r>
      <w:r w:rsidR="00D9008C" w:rsidRPr="004F1E64">
        <w:rPr>
          <w:rStyle w:val="BodyTextChar1"/>
          <w:rFonts w:ascii="Times New Roman" w:hAnsi="Times New Roman" w:cs="Times New Roman"/>
          <w:color w:val="000000"/>
          <w:kern w:val="20"/>
          <w:sz w:val="24"/>
          <w:szCs w:val="24"/>
          <w:highlight w:val="cyan"/>
          <w:lang w:val="en-GB" w:eastAsia="en-US"/>
        </w:rPr>
        <w:t>”</w:t>
      </w:r>
      <w:r w:rsidRPr="004F1E64">
        <w:rPr>
          <w:rStyle w:val="BodyTextChar1"/>
          <w:rFonts w:ascii="Times New Roman" w:hAnsi="Times New Roman" w:cs="Times New Roman"/>
          <w:color w:val="000000"/>
          <w:kern w:val="20"/>
          <w:sz w:val="24"/>
          <w:szCs w:val="24"/>
          <w:highlight w:val="cyan"/>
          <w:lang w:val="en-GB" w:eastAsia="en-US"/>
        </w:rPr>
        <w:t>—</w:t>
      </w:r>
      <w:r w:rsidR="00D9008C" w:rsidRPr="004F1E64">
        <w:rPr>
          <w:rStyle w:val="BodyTextChar1"/>
          <w:rFonts w:ascii="Times New Roman" w:hAnsi="Times New Roman" w:cs="Times New Roman"/>
          <w:color w:val="000000"/>
          <w:kern w:val="20"/>
          <w:sz w:val="24"/>
          <w:szCs w:val="24"/>
          <w:highlight w:val="cyan"/>
          <w:lang w:val="en-GB" w:eastAsia="en-US"/>
        </w:rPr>
        <w:t>“</w:t>
      </w:r>
      <w:r w:rsidRPr="004F1E64">
        <w:rPr>
          <w:rStyle w:val="BodyTextChar1"/>
          <w:rFonts w:ascii="Times New Roman" w:hAnsi="Times New Roman" w:cs="Times New Roman"/>
          <w:color w:val="000000"/>
          <w:kern w:val="20"/>
          <w:sz w:val="24"/>
          <w:szCs w:val="24"/>
          <w:highlight w:val="cyan"/>
          <w:lang w:val="en-GB" w:eastAsia="en-US"/>
        </w:rPr>
        <w:t>T</w:t>
      </w:r>
      <w:r w:rsidRPr="004F1E64">
        <w:rPr>
          <w:rStyle w:val="BodyTextChar1"/>
          <w:rFonts w:ascii="Times New Roman" w:hAnsi="Times New Roman" w:cs="Times New Roman"/>
          <w:color w:val="000000"/>
          <w:kern w:val="20"/>
          <w:sz w:val="24"/>
          <w:szCs w:val="24"/>
          <w:lang w:val="en-GB" w:eastAsia="en-US"/>
        </w:rPr>
        <w:t>his is nothing else but the finger of God.</w:t>
      </w:r>
      <w:r w:rsidR="00D9008C" w:rsidRPr="004F1E64">
        <w:rPr>
          <w:rStyle w:val="BodyTextChar1"/>
          <w:rFonts w:ascii="Times New Roman" w:hAnsi="Times New Roman" w:cs="Times New Roman"/>
          <w:color w:val="000000"/>
          <w:kern w:val="20"/>
          <w:sz w:val="24"/>
          <w:szCs w:val="24"/>
          <w:highlight w:val="cyan"/>
          <w:lang w:val="en-GB" w:eastAsia="en-US"/>
        </w:rPr>
        <w:t>”</w:t>
      </w:r>
    </w:p>
    <w:p w:rsidR="000459AE" w:rsidRPr="004F1E64" w:rsidRDefault="003F68B5" w:rsidP="00D9008C">
      <w:pPr>
        <w:pStyle w:val="BodyText"/>
        <w:shd w:val="clear" w:color="auto" w:fill="auto"/>
        <w:spacing w:line="276" w:lineRule="auto"/>
        <w:ind w:firstLine="270"/>
        <w:rPr>
          <w:rFonts w:ascii="Times New Roman" w:hAnsi="Times New Roman" w:cs="Times New Roman"/>
          <w:kern w:val="20"/>
          <w:sz w:val="24"/>
          <w:szCs w:val="24"/>
          <w:lang w:val="en-GB"/>
        </w:rPr>
      </w:pPr>
      <w:r w:rsidRPr="004F1E64">
        <w:rPr>
          <w:rStyle w:val="BodyTextChar1"/>
          <w:rFonts w:ascii="Times New Roman" w:hAnsi="Times New Roman" w:cs="Times New Roman"/>
          <w:color w:val="000000"/>
          <w:kern w:val="20"/>
          <w:sz w:val="24"/>
          <w:szCs w:val="24"/>
          <w:lang w:val="en-GB" w:eastAsia="en-US"/>
        </w:rPr>
        <w:t xml:space="preserve">The words which </w:t>
      </w:r>
      <w:r w:rsidRPr="004F1E64">
        <w:rPr>
          <w:rStyle w:val="BodyTextChar1"/>
          <w:rFonts w:ascii="Times New Roman" w:hAnsi="Times New Roman" w:cs="Times New Roman"/>
          <w:color w:val="000000"/>
          <w:kern w:val="20"/>
          <w:sz w:val="24"/>
          <w:szCs w:val="24"/>
          <w:highlight w:val="cyan"/>
          <w:lang w:val="en-GB" w:eastAsia="en-US"/>
        </w:rPr>
        <w:t>I</w:t>
      </w:r>
      <w:r w:rsidRPr="004F1E64">
        <w:rPr>
          <w:rStyle w:val="BodyTextChar1"/>
          <w:rFonts w:ascii="Times New Roman" w:hAnsi="Times New Roman" w:cs="Times New Roman"/>
          <w:color w:val="000000"/>
          <w:kern w:val="20"/>
          <w:sz w:val="24"/>
          <w:szCs w:val="24"/>
          <w:lang w:val="en-GB" w:eastAsia="en-US"/>
        </w:rPr>
        <w:t xml:space="preserve"> specially dwell upon in this </w:t>
      </w:r>
      <w:r w:rsidR="001C4B5F" w:rsidRPr="004F1E64">
        <w:rPr>
          <w:rStyle w:val="BodyTextChar1"/>
          <w:rFonts w:ascii="Times New Roman" w:hAnsi="Times New Roman" w:cs="Times New Roman"/>
          <w:color w:val="000000"/>
          <w:kern w:val="20"/>
          <w:sz w:val="24"/>
          <w:szCs w:val="24"/>
          <w:lang w:val="en-GB" w:eastAsia="en-US"/>
        </w:rPr>
        <w:t>chapte</w:t>
      </w:r>
      <w:r w:rsidR="001C4B5F" w:rsidRPr="004F1E64">
        <w:rPr>
          <w:rStyle w:val="BodyTextChar1"/>
          <w:rFonts w:ascii="Times New Roman" w:hAnsi="Times New Roman" w:cs="Times New Roman"/>
          <w:color w:val="000000"/>
          <w:kern w:val="20"/>
          <w:sz w:val="24"/>
          <w:szCs w:val="24"/>
          <w:highlight w:val="cyan"/>
          <w:lang w:val="en-GB" w:eastAsia="en-US"/>
        </w:rPr>
        <w:t>r</w:t>
      </w:r>
      <w:r w:rsidRPr="004F1E64">
        <w:rPr>
          <w:rStyle w:val="BodyTextChar1"/>
          <w:rFonts w:ascii="Times New Roman" w:hAnsi="Times New Roman" w:cs="Times New Roman"/>
          <w:color w:val="000000"/>
          <w:kern w:val="20"/>
          <w:sz w:val="24"/>
          <w:szCs w:val="24"/>
          <w:lang w:val="en-GB" w:eastAsia="en-US"/>
        </w:rPr>
        <w:t xml:space="preserve"> are singularly affecting and instructive. They record the message which Martha and Mary sent to Jesus when their brother Lazar</w:t>
      </w:r>
      <w:r w:rsidRPr="004F1E64">
        <w:rPr>
          <w:rStyle w:val="BodyTextChar1"/>
          <w:rFonts w:ascii="Times New Roman" w:hAnsi="Times New Roman" w:cs="Times New Roman"/>
          <w:color w:val="000000"/>
          <w:kern w:val="20"/>
          <w:sz w:val="24"/>
          <w:szCs w:val="24"/>
          <w:highlight w:val="cyan"/>
          <w:lang w:val="en-GB" w:eastAsia="en-US"/>
        </w:rPr>
        <w:t>u</w:t>
      </w:r>
      <w:r w:rsidRPr="004F1E64">
        <w:rPr>
          <w:rStyle w:val="BodyTextChar1"/>
          <w:rFonts w:ascii="Times New Roman" w:hAnsi="Times New Roman" w:cs="Times New Roman"/>
          <w:color w:val="000000"/>
          <w:kern w:val="20"/>
          <w:sz w:val="24"/>
          <w:szCs w:val="24"/>
          <w:lang w:val="en-GB" w:eastAsia="en-US"/>
        </w:rPr>
        <w:t>s was sic</w:t>
      </w:r>
      <w:r w:rsidRPr="004F1E64">
        <w:rPr>
          <w:rStyle w:val="BodyTextChar1"/>
          <w:rFonts w:ascii="Times New Roman" w:hAnsi="Times New Roman" w:cs="Times New Roman"/>
          <w:color w:val="000000"/>
          <w:kern w:val="20"/>
          <w:sz w:val="24"/>
          <w:szCs w:val="24"/>
          <w:highlight w:val="cyan"/>
          <w:lang w:val="en-GB" w:eastAsia="en-US"/>
        </w:rPr>
        <w:t>k:</w:t>
      </w:r>
      <w:r w:rsidRPr="004F1E64">
        <w:rPr>
          <w:rStyle w:val="BodyTextChar1"/>
          <w:rFonts w:ascii="Times New Roman" w:hAnsi="Times New Roman" w:cs="Times New Roman"/>
          <w:color w:val="000000"/>
          <w:kern w:val="20"/>
          <w:sz w:val="24"/>
          <w:szCs w:val="24"/>
          <w:lang w:val="en-GB" w:eastAsia="en-US"/>
        </w:rPr>
        <w:t xml:space="preserve"> </w:t>
      </w:r>
      <w:r w:rsidR="00D9008C" w:rsidRPr="004F1E64">
        <w:rPr>
          <w:rStyle w:val="BodyTextChar1"/>
          <w:rFonts w:ascii="Times New Roman" w:hAnsi="Times New Roman" w:cs="Times New Roman"/>
          <w:color w:val="000000"/>
          <w:kern w:val="20"/>
          <w:sz w:val="24"/>
          <w:szCs w:val="24"/>
          <w:highlight w:val="cyan"/>
          <w:lang w:val="en-GB" w:eastAsia="en-US"/>
        </w:rPr>
        <w:t>“</w:t>
      </w:r>
      <w:r w:rsidRPr="004F1E64">
        <w:rPr>
          <w:rStyle w:val="BodyTextChar1"/>
          <w:rFonts w:ascii="Times New Roman" w:hAnsi="Times New Roman" w:cs="Times New Roman"/>
          <w:color w:val="000000"/>
          <w:kern w:val="20"/>
          <w:sz w:val="24"/>
          <w:szCs w:val="24"/>
          <w:lang w:val="en-GB" w:eastAsia="en-US"/>
        </w:rPr>
        <w:t>Lord, behold he whom Thou lovest is sick.</w:t>
      </w:r>
      <w:r w:rsidR="00D9008C" w:rsidRPr="004F1E64">
        <w:rPr>
          <w:rStyle w:val="BodyTextChar1"/>
          <w:rFonts w:ascii="Times New Roman" w:hAnsi="Times New Roman" w:cs="Times New Roman"/>
          <w:color w:val="000000"/>
          <w:kern w:val="20"/>
          <w:sz w:val="24"/>
          <w:szCs w:val="24"/>
          <w:lang w:val="en-GB" w:eastAsia="en-US"/>
        </w:rPr>
        <w:t>”</w:t>
      </w:r>
      <w:r w:rsidRPr="004F1E64">
        <w:rPr>
          <w:rStyle w:val="BodyTextChar1"/>
          <w:rFonts w:ascii="Times New Roman" w:hAnsi="Times New Roman" w:cs="Times New Roman"/>
          <w:color w:val="000000"/>
          <w:kern w:val="20"/>
          <w:sz w:val="24"/>
          <w:szCs w:val="24"/>
          <w:lang w:val="en-GB" w:eastAsia="en-US"/>
        </w:rPr>
        <w:t xml:space="preserve"> That message was short and simple. Yet almost every word is deeply suggestiv</w:t>
      </w:r>
      <w:r w:rsidRPr="004F1E64">
        <w:rPr>
          <w:rStyle w:val="BodyTextChar1"/>
          <w:rFonts w:ascii="Times New Roman" w:hAnsi="Times New Roman" w:cs="Times New Roman"/>
          <w:color w:val="000000"/>
          <w:kern w:val="20"/>
          <w:sz w:val="24"/>
          <w:szCs w:val="24"/>
          <w:highlight w:val="cyan"/>
          <w:lang w:val="en-GB" w:eastAsia="en-US"/>
        </w:rPr>
        <w:t>e</w:t>
      </w:r>
      <w:r w:rsidRPr="004F1E64">
        <w:rPr>
          <w:rStyle w:val="BodyTextChar1"/>
          <w:rFonts w:ascii="Times New Roman" w:hAnsi="Times New Roman" w:cs="Times New Roman"/>
          <w:color w:val="000000"/>
          <w:kern w:val="20"/>
          <w:sz w:val="24"/>
          <w:szCs w:val="24"/>
          <w:lang w:val="en-GB" w:eastAsia="en-US"/>
        </w:rPr>
        <w:t>.</w:t>
      </w:r>
    </w:p>
    <w:p w:rsidR="000459AE" w:rsidRPr="004F1E64" w:rsidRDefault="003F68B5" w:rsidP="00D9008C">
      <w:pPr>
        <w:pStyle w:val="BodyText"/>
        <w:shd w:val="clear" w:color="auto" w:fill="auto"/>
        <w:spacing w:line="276" w:lineRule="auto"/>
        <w:ind w:firstLine="270"/>
        <w:rPr>
          <w:rFonts w:ascii="Times New Roman" w:hAnsi="Times New Roman" w:cs="Times New Roman"/>
          <w:kern w:val="20"/>
          <w:sz w:val="24"/>
          <w:szCs w:val="24"/>
          <w:lang w:val="en-GB"/>
        </w:rPr>
      </w:pPr>
      <w:r w:rsidRPr="004F1E64">
        <w:rPr>
          <w:rStyle w:val="BodyTextChar1"/>
          <w:rFonts w:ascii="Times New Roman" w:hAnsi="Times New Roman" w:cs="Times New Roman"/>
          <w:color w:val="000000"/>
          <w:kern w:val="20"/>
          <w:sz w:val="24"/>
          <w:szCs w:val="24"/>
          <w:lang w:val="en-GB" w:eastAsia="en-US"/>
        </w:rPr>
        <w:t>Mark the child-like faith of these holy women. They turned to the Lord Jesus in their hour of need, as the frightened infant turns to its mother, or the compass-needle turns to the Pole. They turned to Him as their Shepherd, their almighty Friend, their Brother born for adversity. Different as they were in natural temperament, the two sisters in this matter were entire</w:t>
      </w:r>
      <w:r w:rsidRPr="004F1E64">
        <w:rPr>
          <w:rStyle w:val="BodyTextChar1"/>
          <w:rFonts w:ascii="Times New Roman" w:hAnsi="Times New Roman" w:cs="Times New Roman"/>
          <w:color w:val="000000"/>
          <w:kern w:val="20"/>
          <w:sz w:val="24"/>
          <w:szCs w:val="24"/>
          <w:highlight w:val="cyan"/>
          <w:lang w:val="en-GB" w:eastAsia="en-US"/>
        </w:rPr>
        <w:t>l</w:t>
      </w:r>
      <w:r w:rsidRPr="004F1E64">
        <w:rPr>
          <w:rStyle w:val="BodyTextChar1"/>
          <w:rFonts w:ascii="Times New Roman" w:hAnsi="Times New Roman" w:cs="Times New Roman"/>
          <w:color w:val="000000"/>
          <w:kern w:val="20"/>
          <w:sz w:val="24"/>
          <w:szCs w:val="24"/>
          <w:lang w:val="en-GB" w:eastAsia="en-US"/>
        </w:rPr>
        <w:t>y agreed. Christ</w:t>
      </w:r>
      <w:r w:rsidR="00D9008C" w:rsidRPr="004F1E64">
        <w:rPr>
          <w:rStyle w:val="BodyTextChar1"/>
          <w:rFonts w:ascii="Times New Roman" w:hAnsi="Times New Roman" w:cs="Times New Roman"/>
          <w:color w:val="000000"/>
          <w:kern w:val="20"/>
          <w:sz w:val="24"/>
          <w:szCs w:val="24"/>
          <w:lang w:val="en-GB" w:eastAsia="en-US"/>
        </w:rPr>
        <w:t>’</w:t>
      </w:r>
      <w:r w:rsidRPr="004F1E64">
        <w:rPr>
          <w:rStyle w:val="BodyTextChar1"/>
          <w:rFonts w:ascii="Times New Roman" w:hAnsi="Times New Roman" w:cs="Times New Roman"/>
          <w:color w:val="000000"/>
          <w:kern w:val="20"/>
          <w:sz w:val="24"/>
          <w:szCs w:val="24"/>
          <w:lang w:val="en-GB" w:eastAsia="en-US"/>
        </w:rPr>
        <w:t>s help was their first thought in the day of trouble,</w:t>
      </w:r>
      <w:r w:rsidR="00D9008C" w:rsidRPr="004F1E64">
        <w:rPr>
          <w:rFonts w:ascii="Times New Roman" w:hAnsi="Times New Roman" w:cs="Times New Roman"/>
          <w:kern w:val="20"/>
          <w:sz w:val="24"/>
          <w:szCs w:val="24"/>
          <w:lang w:val="en-GB"/>
        </w:rPr>
        <w:t xml:space="preserve"> </w:t>
      </w:r>
      <w:r w:rsidRPr="004F1E64">
        <w:rPr>
          <w:rStyle w:val="BodyTextChar1"/>
          <w:rFonts w:ascii="Times New Roman" w:hAnsi="Times New Roman" w:cs="Times New Roman"/>
          <w:color w:val="000000"/>
          <w:kern w:val="20"/>
          <w:sz w:val="24"/>
          <w:szCs w:val="24"/>
          <w:lang w:val="en-GB" w:eastAsia="en-US"/>
        </w:rPr>
        <w:t>Christ was the refuge to which they fled in the hour of need. Blessed are all they that do likewis</w:t>
      </w:r>
      <w:r w:rsidRPr="004F1E64">
        <w:rPr>
          <w:rStyle w:val="BodyTextChar1"/>
          <w:rFonts w:ascii="Times New Roman" w:hAnsi="Times New Roman" w:cs="Times New Roman"/>
          <w:color w:val="000000"/>
          <w:kern w:val="20"/>
          <w:sz w:val="24"/>
          <w:szCs w:val="24"/>
          <w:highlight w:val="cyan"/>
          <w:lang w:val="en-GB" w:eastAsia="en-US"/>
        </w:rPr>
        <w:t>e!</w:t>
      </w:r>
    </w:p>
    <w:p w:rsidR="000459AE" w:rsidRPr="004F1E64" w:rsidRDefault="003F68B5" w:rsidP="00D9008C">
      <w:pPr>
        <w:pStyle w:val="BodyText"/>
        <w:shd w:val="clear" w:color="auto" w:fill="auto"/>
        <w:spacing w:line="276" w:lineRule="auto"/>
        <w:ind w:firstLine="270"/>
        <w:rPr>
          <w:rFonts w:ascii="Times New Roman" w:hAnsi="Times New Roman" w:cs="Times New Roman"/>
          <w:kern w:val="20"/>
          <w:sz w:val="24"/>
          <w:szCs w:val="24"/>
          <w:lang w:val="en-GB"/>
        </w:rPr>
      </w:pPr>
      <w:r w:rsidRPr="004F1E64">
        <w:rPr>
          <w:rStyle w:val="BodyTextChar1"/>
          <w:rFonts w:ascii="Times New Roman" w:hAnsi="Times New Roman" w:cs="Times New Roman"/>
          <w:color w:val="000000"/>
          <w:kern w:val="20"/>
          <w:sz w:val="24"/>
          <w:szCs w:val="24"/>
          <w:lang w:val="en-GB" w:eastAsia="en-US"/>
        </w:rPr>
        <w:t>Mark the simple humility of their language about Lazarus. They call Him</w:t>
      </w:r>
      <w:r w:rsidR="00D9008C" w:rsidRPr="004F1E64">
        <w:rPr>
          <w:rStyle w:val="BodyTextChar1"/>
          <w:rFonts w:ascii="Times New Roman" w:hAnsi="Times New Roman" w:cs="Times New Roman"/>
          <w:color w:val="000000"/>
          <w:kern w:val="20"/>
          <w:sz w:val="24"/>
          <w:szCs w:val="24"/>
          <w:lang w:val="en-GB" w:eastAsia="en-US"/>
        </w:rPr>
        <w:t xml:space="preserve"> “</w:t>
      </w:r>
      <w:r w:rsidRPr="004F1E64">
        <w:rPr>
          <w:rStyle w:val="BodyTextChar1"/>
          <w:rFonts w:ascii="Times New Roman" w:hAnsi="Times New Roman" w:cs="Times New Roman"/>
          <w:color w:val="000000"/>
          <w:kern w:val="20"/>
          <w:sz w:val="24"/>
          <w:szCs w:val="24"/>
          <w:lang w:val="en-GB" w:eastAsia="en-US"/>
        </w:rPr>
        <w:t>He whom Thou lovest.</w:t>
      </w:r>
      <w:r w:rsidR="00D9008C" w:rsidRPr="004F1E64">
        <w:rPr>
          <w:rStyle w:val="BodyTextChar1"/>
          <w:rFonts w:ascii="Times New Roman" w:hAnsi="Times New Roman" w:cs="Times New Roman"/>
          <w:color w:val="000000"/>
          <w:kern w:val="20"/>
          <w:sz w:val="24"/>
          <w:szCs w:val="24"/>
          <w:highlight w:val="cyan"/>
          <w:lang w:val="en-GB" w:eastAsia="en-US"/>
        </w:rPr>
        <w:t>”</w:t>
      </w:r>
      <w:r w:rsidRPr="004F1E64">
        <w:rPr>
          <w:rStyle w:val="BodyTextChar1"/>
          <w:rFonts w:ascii="Times New Roman" w:hAnsi="Times New Roman" w:cs="Times New Roman"/>
          <w:color w:val="000000"/>
          <w:kern w:val="20"/>
          <w:sz w:val="24"/>
          <w:szCs w:val="24"/>
          <w:lang w:val="en-GB" w:eastAsia="en-US"/>
        </w:rPr>
        <w:t xml:space="preserve"> They do not say,</w:t>
      </w:r>
      <w:r w:rsidR="00D9008C" w:rsidRPr="004F1E64">
        <w:rPr>
          <w:rStyle w:val="BodyTextChar1"/>
          <w:rFonts w:ascii="Times New Roman" w:hAnsi="Times New Roman" w:cs="Times New Roman"/>
          <w:color w:val="000000"/>
          <w:kern w:val="20"/>
          <w:sz w:val="24"/>
          <w:szCs w:val="24"/>
          <w:lang w:val="en-GB" w:eastAsia="en-US"/>
        </w:rPr>
        <w:t xml:space="preserve"> “</w:t>
      </w:r>
      <w:r w:rsidRPr="004F1E64">
        <w:rPr>
          <w:rStyle w:val="BodyTextChar1"/>
          <w:rFonts w:ascii="Times New Roman" w:hAnsi="Times New Roman" w:cs="Times New Roman"/>
          <w:color w:val="000000"/>
          <w:kern w:val="20"/>
          <w:sz w:val="24"/>
          <w:szCs w:val="24"/>
          <w:lang w:val="en-GB" w:eastAsia="en-US"/>
        </w:rPr>
        <w:t>He who loves Thee, believes in Thee, serves Thee,</w:t>
      </w:r>
      <w:r w:rsidR="00D9008C" w:rsidRPr="004F1E64">
        <w:rPr>
          <w:rStyle w:val="BodyTextChar1"/>
          <w:rFonts w:ascii="Times New Roman" w:hAnsi="Times New Roman" w:cs="Times New Roman"/>
          <w:color w:val="000000"/>
          <w:kern w:val="20"/>
          <w:sz w:val="24"/>
          <w:szCs w:val="24"/>
          <w:highlight w:val="cyan"/>
          <w:lang w:val="en-GB" w:eastAsia="en-US"/>
        </w:rPr>
        <w:t>”</w:t>
      </w:r>
      <w:r w:rsidRPr="004F1E64">
        <w:rPr>
          <w:rStyle w:val="BodyTextChar1"/>
          <w:rFonts w:ascii="Times New Roman" w:hAnsi="Times New Roman" w:cs="Times New Roman"/>
          <w:color w:val="000000"/>
          <w:kern w:val="20"/>
          <w:sz w:val="24"/>
          <w:szCs w:val="24"/>
          <w:lang w:val="en-GB" w:eastAsia="en-US"/>
        </w:rPr>
        <w:t xml:space="preserve"> but</w:t>
      </w:r>
      <w:r w:rsidR="00D9008C" w:rsidRPr="004F1E64">
        <w:rPr>
          <w:rStyle w:val="BodyTextChar1"/>
          <w:rFonts w:ascii="Times New Roman" w:hAnsi="Times New Roman" w:cs="Times New Roman"/>
          <w:color w:val="000000"/>
          <w:kern w:val="20"/>
          <w:sz w:val="24"/>
          <w:szCs w:val="24"/>
          <w:lang w:val="en-GB" w:eastAsia="en-US"/>
        </w:rPr>
        <w:t xml:space="preserve"> “</w:t>
      </w:r>
      <w:r w:rsidRPr="004F1E64">
        <w:rPr>
          <w:rStyle w:val="BodyTextChar1"/>
          <w:rFonts w:ascii="Times New Roman" w:hAnsi="Times New Roman" w:cs="Times New Roman"/>
          <w:color w:val="000000"/>
          <w:kern w:val="20"/>
          <w:sz w:val="24"/>
          <w:szCs w:val="24"/>
          <w:lang w:val="en-GB" w:eastAsia="en-US"/>
        </w:rPr>
        <w:t>He whom Thou lovest.</w:t>
      </w:r>
      <w:r w:rsidR="00D9008C" w:rsidRPr="004F1E64">
        <w:rPr>
          <w:rStyle w:val="BodyTextChar1"/>
          <w:rFonts w:ascii="Times New Roman" w:hAnsi="Times New Roman" w:cs="Times New Roman"/>
          <w:color w:val="000000"/>
          <w:kern w:val="20"/>
          <w:sz w:val="24"/>
          <w:szCs w:val="24"/>
          <w:highlight w:val="cyan"/>
          <w:lang w:val="en-GB" w:eastAsia="en-US"/>
        </w:rPr>
        <w:t>”</w:t>
      </w:r>
      <w:r w:rsidRPr="004F1E64">
        <w:rPr>
          <w:rStyle w:val="BodyTextChar1"/>
          <w:rFonts w:ascii="Times New Roman" w:hAnsi="Times New Roman" w:cs="Times New Roman"/>
          <w:color w:val="000000"/>
          <w:kern w:val="20"/>
          <w:sz w:val="24"/>
          <w:szCs w:val="24"/>
          <w:lang w:val="en-GB" w:eastAsia="en-US"/>
        </w:rPr>
        <w:t xml:space="preserve"> Martha and Mary were deeply taught of God. They had learned that Christ</w:t>
      </w:r>
      <w:r w:rsidR="00D9008C" w:rsidRPr="004F1E64">
        <w:rPr>
          <w:rStyle w:val="BodyTextChar1"/>
          <w:rFonts w:ascii="Times New Roman" w:hAnsi="Times New Roman" w:cs="Times New Roman"/>
          <w:color w:val="000000"/>
          <w:kern w:val="20"/>
          <w:sz w:val="24"/>
          <w:szCs w:val="24"/>
          <w:lang w:val="en-GB" w:eastAsia="en-US"/>
        </w:rPr>
        <w:t>’</w:t>
      </w:r>
      <w:r w:rsidRPr="004F1E64">
        <w:rPr>
          <w:rStyle w:val="BodyTextChar1"/>
          <w:rFonts w:ascii="Times New Roman" w:hAnsi="Times New Roman" w:cs="Times New Roman"/>
          <w:color w:val="000000"/>
          <w:kern w:val="20"/>
          <w:sz w:val="24"/>
          <w:szCs w:val="24"/>
          <w:lang w:val="en-GB" w:eastAsia="en-US"/>
        </w:rPr>
        <w:t>s love towards us, and not our love towards Christ, is the true ground of expectation, and true foundation of hope. Blessed, again, are all they that are taught likewise</w:t>
      </w:r>
      <w:r w:rsidR="00D9008C" w:rsidRPr="004F1E64">
        <w:rPr>
          <w:rStyle w:val="BodyTextChar1"/>
          <w:rFonts w:ascii="Times New Roman" w:hAnsi="Times New Roman" w:cs="Times New Roman"/>
          <w:color w:val="000000"/>
          <w:kern w:val="20"/>
          <w:sz w:val="24"/>
          <w:szCs w:val="24"/>
          <w:lang w:val="en-GB" w:eastAsia="en-US"/>
        </w:rPr>
        <w:t>!</w:t>
      </w:r>
      <w:r w:rsidRPr="004F1E64">
        <w:rPr>
          <w:rStyle w:val="BodyTextChar1"/>
          <w:rFonts w:ascii="Times New Roman" w:hAnsi="Times New Roman" w:cs="Times New Roman"/>
          <w:color w:val="000000"/>
          <w:kern w:val="20"/>
          <w:sz w:val="24"/>
          <w:szCs w:val="24"/>
          <w:lang w:val="en-GB" w:eastAsia="en-US"/>
        </w:rPr>
        <w:t xml:space="preserve"> To look inward to our love towards Christ is painfully unsatisfyin</w:t>
      </w:r>
      <w:r w:rsidRPr="004F1E64">
        <w:rPr>
          <w:rStyle w:val="BodyTextChar1"/>
          <w:rFonts w:ascii="Times New Roman" w:hAnsi="Times New Roman" w:cs="Times New Roman"/>
          <w:color w:val="000000"/>
          <w:kern w:val="20"/>
          <w:sz w:val="24"/>
          <w:szCs w:val="24"/>
          <w:highlight w:val="cyan"/>
          <w:lang w:val="en-GB" w:eastAsia="en-US"/>
        </w:rPr>
        <w:t>g:</w:t>
      </w:r>
      <w:r w:rsidRPr="004F1E64">
        <w:rPr>
          <w:rStyle w:val="BodyTextChar1"/>
          <w:rFonts w:ascii="Times New Roman" w:hAnsi="Times New Roman" w:cs="Times New Roman"/>
          <w:color w:val="000000"/>
          <w:kern w:val="20"/>
          <w:sz w:val="24"/>
          <w:szCs w:val="24"/>
          <w:lang w:val="en-GB" w:eastAsia="en-US"/>
        </w:rPr>
        <w:t xml:space="preserve"> to look outward to Christ</w:t>
      </w:r>
      <w:r w:rsidR="00D9008C" w:rsidRPr="004F1E64">
        <w:rPr>
          <w:rStyle w:val="BodyTextChar1"/>
          <w:rFonts w:ascii="Times New Roman" w:hAnsi="Times New Roman" w:cs="Times New Roman"/>
          <w:color w:val="000000"/>
          <w:kern w:val="20"/>
          <w:sz w:val="24"/>
          <w:szCs w:val="24"/>
          <w:lang w:val="en-GB" w:eastAsia="en-US"/>
        </w:rPr>
        <w:t>’</w:t>
      </w:r>
      <w:r w:rsidRPr="004F1E64">
        <w:rPr>
          <w:rStyle w:val="BodyTextChar1"/>
          <w:rFonts w:ascii="Times New Roman" w:hAnsi="Times New Roman" w:cs="Times New Roman"/>
          <w:color w:val="000000"/>
          <w:kern w:val="20"/>
          <w:sz w:val="24"/>
          <w:szCs w:val="24"/>
          <w:lang w:val="en-GB" w:eastAsia="en-US"/>
        </w:rPr>
        <w:t>s love towards us is peace.</w:t>
      </w:r>
    </w:p>
    <w:p w:rsidR="000459AE" w:rsidRPr="004F1E64" w:rsidRDefault="003F68B5" w:rsidP="00D9008C">
      <w:pPr>
        <w:pStyle w:val="BodyText"/>
        <w:shd w:val="clear" w:color="auto" w:fill="auto"/>
        <w:spacing w:line="276" w:lineRule="auto"/>
        <w:ind w:firstLine="270"/>
        <w:rPr>
          <w:rFonts w:ascii="Times New Roman" w:hAnsi="Times New Roman" w:cs="Times New Roman"/>
          <w:kern w:val="20"/>
          <w:sz w:val="24"/>
          <w:szCs w:val="24"/>
          <w:lang w:val="en-GB"/>
        </w:rPr>
      </w:pPr>
      <w:r w:rsidRPr="004F1E64">
        <w:rPr>
          <w:rStyle w:val="BodyTextChar1"/>
          <w:rFonts w:ascii="Times New Roman" w:hAnsi="Times New Roman" w:cs="Times New Roman"/>
          <w:color w:val="000000"/>
          <w:kern w:val="20"/>
          <w:sz w:val="24"/>
          <w:szCs w:val="24"/>
          <w:lang w:val="en-GB" w:eastAsia="en-US"/>
        </w:rPr>
        <w:t>Mark, lastly, the touching circumstance which the message of Martha and Mary reveal</w:t>
      </w:r>
      <w:r w:rsidRPr="004F1E64">
        <w:rPr>
          <w:rStyle w:val="BodyTextChar1"/>
          <w:rFonts w:ascii="Times New Roman" w:hAnsi="Times New Roman" w:cs="Times New Roman"/>
          <w:color w:val="000000"/>
          <w:kern w:val="20"/>
          <w:sz w:val="24"/>
          <w:szCs w:val="24"/>
          <w:highlight w:val="cyan"/>
          <w:lang w:val="en-GB" w:eastAsia="en-US"/>
        </w:rPr>
        <w:t>s:</w:t>
      </w:r>
      <w:r w:rsidRPr="004F1E64">
        <w:rPr>
          <w:rStyle w:val="BodyTextChar1"/>
          <w:rFonts w:ascii="Times New Roman" w:hAnsi="Times New Roman" w:cs="Times New Roman"/>
          <w:color w:val="000000"/>
          <w:kern w:val="20"/>
          <w:sz w:val="24"/>
          <w:szCs w:val="24"/>
          <w:lang w:val="en-GB" w:eastAsia="en-US"/>
        </w:rPr>
        <w:t xml:space="preserve"> </w:t>
      </w:r>
      <w:r w:rsidR="00D9008C" w:rsidRPr="004F1E64">
        <w:rPr>
          <w:rStyle w:val="BodyTextChar1"/>
          <w:rFonts w:ascii="Times New Roman" w:hAnsi="Times New Roman" w:cs="Times New Roman"/>
          <w:color w:val="000000"/>
          <w:kern w:val="20"/>
          <w:sz w:val="24"/>
          <w:szCs w:val="24"/>
          <w:highlight w:val="cyan"/>
          <w:lang w:val="en-GB" w:eastAsia="en-US"/>
        </w:rPr>
        <w:t>“</w:t>
      </w:r>
      <w:r w:rsidRPr="004F1E64">
        <w:rPr>
          <w:rStyle w:val="BodyTextChar1"/>
          <w:rFonts w:ascii="Times New Roman" w:hAnsi="Times New Roman" w:cs="Times New Roman"/>
          <w:color w:val="000000"/>
          <w:kern w:val="20"/>
          <w:sz w:val="24"/>
          <w:szCs w:val="24"/>
          <w:lang w:val="en-GB" w:eastAsia="en-US"/>
        </w:rPr>
        <w:t>He whom Thou lovest is sick.</w:t>
      </w:r>
      <w:r w:rsidR="00D9008C" w:rsidRPr="004F1E64">
        <w:rPr>
          <w:rStyle w:val="BodyTextChar1"/>
          <w:rFonts w:ascii="Times New Roman" w:hAnsi="Times New Roman" w:cs="Times New Roman"/>
          <w:color w:val="000000"/>
          <w:kern w:val="20"/>
          <w:sz w:val="24"/>
          <w:szCs w:val="24"/>
          <w:lang w:val="en-GB" w:eastAsia="en-US"/>
        </w:rPr>
        <w:t>”</w:t>
      </w:r>
      <w:r w:rsidRPr="004F1E64">
        <w:rPr>
          <w:rStyle w:val="BodyTextChar1"/>
          <w:rFonts w:ascii="Times New Roman" w:hAnsi="Times New Roman" w:cs="Times New Roman"/>
          <w:color w:val="000000"/>
          <w:kern w:val="20"/>
          <w:sz w:val="24"/>
          <w:szCs w:val="24"/>
          <w:lang w:val="en-GB" w:eastAsia="en-US"/>
        </w:rPr>
        <w:t xml:space="preserve"> Lazarus was a good man, converted, believing, renewed, sanctified, a friend of Christ, and an heir of glory. And yet Lazarus was sic</w:t>
      </w:r>
      <w:r w:rsidRPr="004F1E64">
        <w:rPr>
          <w:rStyle w:val="BodyTextChar1"/>
          <w:rFonts w:ascii="Times New Roman" w:hAnsi="Times New Roman" w:cs="Times New Roman"/>
          <w:color w:val="000000"/>
          <w:kern w:val="20"/>
          <w:sz w:val="24"/>
          <w:szCs w:val="24"/>
          <w:highlight w:val="cyan"/>
          <w:lang w:val="en-GB" w:eastAsia="en-US"/>
        </w:rPr>
        <w:t>k!</w:t>
      </w:r>
      <w:r w:rsidRPr="004F1E64">
        <w:rPr>
          <w:rStyle w:val="BodyTextChar1"/>
          <w:rFonts w:ascii="Times New Roman" w:hAnsi="Times New Roman" w:cs="Times New Roman"/>
          <w:color w:val="000000"/>
          <w:kern w:val="20"/>
          <w:sz w:val="24"/>
          <w:szCs w:val="24"/>
          <w:lang w:val="en-GB" w:eastAsia="en-US"/>
        </w:rPr>
        <w:t xml:space="preserve"> Then sickness is no sign that God is displeased. Sickness is intended to be a blessing to us, and not a curse.</w:t>
      </w:r>
      <w:r w:rsidR="00D9008C" w:rsidRPr="004F1E64">
        <w:rPr>
          <w:rStyle w:val="BodyTextChar1"/>
          <w:rFonts w:ascii="Times New Roman" w:hAnsi="Times New Roman" w:cs="Times New Roman"/>
          <w:color w:val="000000"/>
          <w:kern w:val="20"/>
          <w:sz w:val="24"/>
          <w:szCs w:val="24"/>
          <w:lang w:val="en-GB" w:eastAsia="en-US"/>
        </w:rPr>
        <w:t xml:space="preserve"> “</w:t>
      </w:r>
      <w:r w:rsidRPr="004F1E64">
        <w:rPr>
          <w:rStyle w:val="BodyTextChar1"/>
          <w:rFonts w:ascii="Times New Roman" w:hAnsi="Times New Roman" w:cs="Times New Roman"/>
          <w:color w:val="000000"/>
          <w:kern w:val="20"/>
          <w:sz w:val="24"/>
          <w:szCs w:val="24"/>
          <w:lang w:val="en-GB" w:eastAsia="en-US"/>
        </w:rPr>
        <w:t>All things work together for good to them that love God, and are called according to His purpose.</w:t>
      </w:r>
      <w:r w:rsidR="00D9008C" w:rsidRPr="004F1E64">
        <w:rPr>
          <w:rStyle w:val="BodyTextChar1"/>
          <w:rFonts w:ascii="Times New Roman" w:hAnsi="Times New Roman" w:cs="Times New Roman"/>
          <w:color w:val="000000"/>
          <w:kern w:val="20"/>
          <w:sz w:val="24"/>
          <w:szCs w:val="24"/>
          <w:lang w:val="en-GB" w:eastAsia="en-US"/>
        </w:rPr>
        <w:t>”</w:t>
      </w:r>
      <w:r w:rsidRPr="004F1E64">
        <w:rPr>
          <w:rStyle w:val="BodyTextChar1"/>
          <w:rFonts w:ascii="Times New Roman" w:hAnsi="Times New Roman" w:cs="Times New Roman"/>
          <w:color w:val="000000"/>
          <w:kern w:val="20"/>
          <w:sz w:val="24"/>
          <w:szCs w:val="24"/>
          <w:lang w:val="en-GB" w:eastAsia="en-US"/>
        </w:rPr>
        <w:t xml:space="preserve"> </w:t>
      </w:r>
      <w:r w:rsidR="00D9008C" w:rsidRPr="004F1E64">
        <w:rPr>
          <w:rStyle w:val="BodyTextChar1"/>
          <w:rFonts w:ascii="Times New Roman" w:hAnsi="Times New Roman" w:cs="Times New Roman"/>
          <w:color w:val="000000"/>
          <w:kern w:val="20"/>
          <w:sz w:val="24"/>
          <w:szCs w:val="24"/>
          <w:highlight w:val="cyan"/>
          <w:lang w:val="en-GB" w:eastAsia="en-US"/>
        </w:rPr>
        <w:t>“</w:t>
      </w:r>
      <w:r w:rsidRPr="004F1E64">
        <w:rPr>
          <w:rStyle w:val="BodyTextChar1"/>
          <w:rFonts w:ascii="Times New Roman" w:hAnsi="Times New Roman" w:cs="Times New Roman"/>
          <w:color w:val="000000"/>
          <w:kern w:val="20"/>
          <w:sz w:val="24"/>
          <w:szCs w:val="24"/>
          <w:lang w:val="en-GB" w:eastAsia="en-US"/>
        </w:rPr>
        <w:t>All things are yours</w:t>
      </w:r>
      <w:r w:rsidRPr="004F1E64">
        <w:rPr>
          <w:rStyle w:val="BodyTextChar1"/>
          <w:rFonts w:ascii="Times New Roman" w:hAnsi="Times New Roman" w:cs="Times New Roman"/>
          <w:color w:val="000000"/>
          <w:kern w:val="20"/>
          <w:sz w:val="24"/>
          <w:szCs w:val="24"/>
          <w:highlight w:val="cyan"/>
          <w:lang w:val="en-GB" w:eastAsia="en-US"/>
        </w:rPr>
        <w:t>,—l</w:t>
      </w:r>
      <w:r w:rsidRPr="004F1E64">
        <w:rPr>
          <w:rStyle w:val="BodyTextChar1"/>
          <w:rFonts w:ascii="Times New Roman" w:hAnsi="Times New Roman" w:cs="Times New Roman"/>
          <w:color w:val="000000"/>
          <w:kern w:val="20"/>
          <w:sz w:val="24"/>
          <w:szCs w:val="24"/>
          <w:lang w:val="en-GB" w:eastAsia="en-US"/>
        </w:rPr>
        <w:t>ife, death, things present, or things to com</w:t>
      </w:r>
      <w:r w:rsidRPr="004F1E64">
        <w:rPr>
          <w:rStyle w:val="BodyTextChar1"/>
          <w:rFonts w:ascii="Times New Roman" w:hAnsi="Times New Roman" w:cs="Times New Roman"/>
          <w:color w:val="000000"/>
          <w:kern w:val="20"/>
          <w:sz w:val="24"/>
          <w:szCs w:val="24"/>
          <w:highlight w:val="cyan"/>
          <w:lang w:val="en-GB" w:eastAsia="en-US"/>
        </w:rPr>
        <w:t>e:</w:t>
      </w:r>
      <w:r w:rsidRPr="004F1E64">
        <w:rPr>
          <w:rStyle w:val="BodyTextChar1"/>
          <w:rFonts w:ascii="Times New Roman" w:hAnsi="Times New Roman" w:cs="Times New Roman"/>
          <w:color w:val="000000"/>
          <w:kern w:val="20"/>
          <w:sz w:val="24"/>
          <w:szCs w:val="24"/>
          <w:lang w:val="en-GB" w:eastAsia="en-US"/>
        </w:rPr>
        <w:t xml:space="preserve"> for ye are Christ</w:t>
      </w:r>
      <w:r w:rsidR="00D9008C" w:rsidRPr="004F1E64">
        <w:rPr>
          <w:rStyle w:val="BodyTextChar1"/>
          <w:rFonts w:ascii="Times New Roman" w:hAnsi="Times New Roman" w:cs="Times New Roman"/>
          <w:color w:val="000000"/>
          <w:kern w:val="20"/>
          <w:sz w:val="24"/>
          <w:szCs w:val="24"/>
          <w:lang w:val="en-GB" w:eastAsia="en-US"/>
        </w:rPr>
        <w:t>’</w:t>
      </w:r>
      <w:r w:rsidRPr="004F1E64">
        <w:rPr>
          <w:rStyle w:val="BodyTextChar1"/>
          <w:rFonts w:ascii="Times New Roman" w:hAnsi="Times New Roman" w:cs="Times New Roman"/>
          <w:color w:val="000000"/>
          <w:kern w:val="20"/>
          <w:sz w:val="24"/>
          <w:szCs w:val="24"/>
          <w:highlight w:val="cyan"/>
          <w:lang w:val="en-GB" w:eastAsia="en-US"/>
        </w:rPr>
        <w:t>s;</w:t>
      </w:r>
      <w:r w:rsidRPr="004F1E64">
        <w:rPr>
          <w:rStyle w:val="BodyTextChar1"/>
          <w:rFonts w:ascii="Times New Roman" w:hAnsi="Times New Roman" w:cs="Times New Roman"/>
          <w:color w:val="000000"/>
          <w:kern w:val="20"/>
          <w:sz w:val="24"/>
          <w:szCs w:val="24"/>
          <w:lang w:val="en-GB" w:eastAsia="en-US"/>
        </w:rPr>
        <w:t xml:space="preserve"> and Christ is God</w:t>
      </w:r>
      <w:r w:rsidR="00D9008C" w:rsidRPr="004F1E64">
        <w:rPr>
          <w:rStyle w:val="BodyTextChar1"/>
          <w:rFonts w:ascii="Times New Roman" w:hAnsi="Times New Roman" w:cs="Times New Roman"/>
          <w:color w:val="000000"/>
          <w:kern w:val="20"/>
          <w:sz w:val="24"/>
          <w:szCs w:val="24"/>
          <w:lang w:val="en-GB" w:eastAsia="en-US"/>
        </w:rPr>
        <w:t>’</w:t>
      </w:r>
      <w:r w:rsidRPr="004F1E64">
        <w:rPr>
          <w:rStyle w:val="BodyTextChar1"/>
          <w:rFonts w:ascii="Times New Roman" w:hAnsi="Times New Roman" w:cs="Times New Roman"/>
          <w:color w:val="000000"/>
          <w:kern w:val="20"/>
          <w:sz w:val="24"/>
          <w:szCs w:val="24"/>
          <w:lang w:val="en-GB" w:eastAsia="en-US"/>
        </w:rPr>
        <w:t>s.</w:t>
      </w:r>
      <w:r w:rsidR="00D9008C" w:rsidRPr="004F1E64">
        <w:rPr>
          <w:rStyle w:val="BodyTextChar1"/>
          <w:rFonts w:ascii="Times New Roman" w:hAnsi="Times New Roman" w:cs="Times New Roman"/>
          <w:color w:val="000000"/>
          <w:kern w:val="20"/>
          <w:sz w:val="24"/>
          <w:szCs w:val="24"/>
          <w:lang w:val="en-GB" w:eastAsia="en-US"/>
        </w:rPr>
        <w:t>”</w:t>
      </w:r>
      <w:r w:rsidRPr="004F1E64">
        <w:rPr>
          <w:rStyle w:val="BodyTextChar1"/>
          <w:rFonts w:ascii="Times New Roman" w:hAnsi="Times New Roman" w:cs="Times New Roman"/>
          <w:color w:val="000000"/>
          <w:kern w:val="20"/>
          <w:sz w:val="24"/>
          <w:szCs w:val="24"/>
          <w:lang w:val="en-GB" w:eastAsia="en-US"/>
        </w:rPr>
        <w:t xml:space="preserve"> (Rom. viii. 2</w:t>
      </w:r>
      <w:r w:rsidRPr="004F1E64">
        <w:rPr>
          <w:rStyle w:val="BodyTextChar1"/>
          <w:rFonts w:ascii="Times New Roman" w:hAnsi="Times New Roman" w:cs="Times New Roman"/>
          <w:color w:val="000000"/>
          <w:kern w:val="20"/>
          <w:sz w:val="24"/>
          <w:szCs w:val="24"/>
          <w:highlight w:val="cyan"/>
          <w:lang w:val="en-GB" w:eastAsia="en-US"/>
        </w:rPr>
        <w:t>8;</w:t>
      </w:r>
      <w:r w:rsidRPr="004F1E64">
        <w:rPr>
          <w:rStyle w:val="BodyTextChar1"/>
          <w:rFonts w:ascii="Times New Roman" w:hAnsi="Times New Roman" w:cs="Times New Roman"/>
          <w:color w:val="000000"/>
          <w:kern w:val="20"/>
          <w:sz w:val="24"/>
          <w:szCs w:val="24"/>
          <w:lang w:val="en-GB" w:eastAsia="en-US"/>
        </w:rPr>
        <w:t xml:space="preserve"> </w:t>
      </w:r>
      <w:r w:rsidRPr="004F1E64">
        <w:rPr>
          <w:rStyle w:val="BodyTextChar1"/>
          <w:rFonts w:ascii="Times New Roman" w:hAnsi="Times New Roman" w:cs="Times New Roman"/>
          <w:color w:val="000000"/>
          <w:kern w:val="20"/>
          <w:sz w:val="24"/>
          <w:szCs w:val="24"/>
          <w:highlight w:val="cyan"/>
          <w:lang w:val="en-GB" w:eastAsia="en-US"/>
        </w:rPr>
        <w:t>1</w:t>
      </w:r>
      <w:r w:rsidRPr="004F1E64">
        <w:rPr>
          <w:rStyle w:val="BodyTextChar1"/>
          <w:rFonts w:ascii="Times New Roman" w:hAnsi="Times New Roman" w:cs="Times New Roman"/>
          <w:color w:val="000000"/>
          <w:kern w:val="20"/>
          <w:sz w:val="24"/>
          <w:szCs w:val="24"/>
          <w:lang w:val="en-GB" w:eastAsia="en-US"/>
        </w:rPr>
        <w:t xml:space="preserve"> Cor. iii. 22.) Blessed, </w:t>
      </w:r>
      <w:r w:rsidRPr="004F1E64">
        <w:rPr>
          <w:rStyle w:val="BodyTextChar1"/>
          <w:rFonts w:ascii="Times New Roman" w:hAnsi="Times New Roman" w:cs="Times New Roman"/>
          <w:color w:val="000000"/>
          <w:kern w:val="20"/>
          <w:sz w:val="24"/>
          <w:szCs w:val="24"/>
          <w:highlight w:val="cyan"/>
          <w:lang w:val="en-GB" w:eastAsia="en-US"/>
        </w:rPr>
        <w:t>I</w:t>
      </w:r>
      <w:r w:rsidRPr="004F1E64">
        <w:rPr>
          <w:rStyle w:val="BodyTextChar1"/>
          <w:rFonts w:ascii="Times New Roman" w:hAnsi="Times New Roman" w:cs="Times New Roman"/>
          <w:color w:val="000000"/>
          <w:kern w:val="20"/>
          <w:sz w:val="24"/>
          <w:szCs w:val="24"/>
          <w:lang w:val="en-GB" w:eastAsia="en-US"/>
        </w:rPr>
        <w:t xml:space="preserve"> say again, are they that have learned this</w:t>
      </w:r>
      <w:r w:rsidR="00D9008C" w:rsidRPr="004F1E64">
        <w:rPr>
          <w:rStyle w:val="BodyTextChar1"/>
          <w:rFonts w:ascii="Times New Roman" w:hAnsi="Times New Roman" w:cs="Times New Roman"/>
          <w:color w:val="000000"/>
          <w:kern w:val="20"/>
          <w:sz w:val="24"/>
          <w:szCs w:val="24"/>
          <w:lang w:val="en-GB" w:eastAsia="en-US"/>
        </w:rPr>
        <w:t>!</w:t>
      </w:r>
      <w:r w:rsidRPr="004F1E64">
        <w:rPr>
          <w:rStyle w:val="BodyTextChar1"/>
          <w:rFonts w:ascii="Times New Roman" w:hAnsi="Times New Roman" w:cs="Times New Roman"/>
          <w:color w:val="000000"/>
          <w:kern w:val="20"/>
          <w:sz w:val="24"/>
          <w:szCs w:val="24"/>
          <w:lang w:val="en-GB" w:eastAsia="en-US"/>
        </w:rPr>
        <w:t xml:space="preserve"> Happy are they who can say, when they are ill, </w:t>
      </w:r>
      <w:r w:rsidR="00D9008C" w:rsidRPr="004F1E64">
        <w:rPr>
          <w:rStyle w:val="BodyTextChar1"/>
          <w:rFonts w:ascii="Times New Roman" w:hAnsi="Times New Roman" w:cs="Times New Roman"/>
          <w:color w:val="000000"/>
          <w:kern w:val="20"/>
          <w:sz w:val="24"/>
          <w:szCs w:val="24"/>
          <w:highlight w:val="cyan"/>
          <w:lang w:val="en-GB" w:eastAsia="en-US"/>
        </w:rPr>
        <w:t>“</w:t>
      </w:r>
      <w:r w:rsidRPr="004F1E64">
        <w:rPr>
          <w:rStyle w:val="BodyTextChar1"/>
          <w:rFonts w:ascii="Times New Roman" w:hAnsi="Times New Roman" w:cs="Times New Roman"/>
          <w:color w:val="000000"/>
          <w:kern w:val="20"/>
          <w:sz w:val="24"/>
          <w:szCs w:val="24"/>
          <w:lang w:val="en-GB" w:eastAsia="en-US"/>
        </w:rPr>
        <w:t>This is my Father</w:t>
      </w:r>
      <w:r w:rsidR="00D9008C" w:rsidRPr="004F1E64">
        <w:rPr>
          <w:rStyle w:val="BodyTextChar1"/>
          <w:rFonts w:ascii="Times New Roman" w:hAnsi="Times New Roman" w:cs="Times New Roman"/>
          <w:color w:val="000000"/>
          <w:kern w:val="20"/>
          <w:sz w:val="24"/>
          <w:szCs w:val="24"/>
          <w:lang w:val="en-GB" w:eastAsia="en-US"/>
        </w:rPr>
        <w:t>’</w:t>
      </w:r>
      <w:r w:rsidRPr="004F1E64">
        <w:rPr>
          <w:rStyle w:val="BodyTextChar1"/>
          <w:rFonts w:ascii="Times New Roman" w:hAnsi="Times New Roman" w:cs="Times New Roman"/>
          <w:color w:val="000000"/>
          <w:kern w:val="20"/>
          <w:sz w:val="24"/>
          <w:szCs w:val="24"/>
          <w:lang w:val="en-GB" w:eastAsia="en-US"/>
        </w:rPr>
        <w:t>s doing. It must be well.</w:t>
      </w:r>
      <w:r w:rsidR="00D9008C" w:rsidRPr="004F1E64">
        <w:rPr>
          <w:rStyle w:val="BodyTextChar1"/>
          <w:rFonts w:ascii="Times New Roman" w:hAnsi="Times New Roman" w:cs="Times New Roman"/>
          <w:color w:val="000000"/>
          <w:kern w:val="20"/>
          <w:sz w:val="24"/>
          <w:szCs w:val="24"/>
          <w:lang w:val="en-GB" w:eastAsia="en-US"/>
        </w:rPr>
        <w:t>”</w:t>
      </w:r>
    </w:p>
    <w:p w:rsidR="000459AE" w:rsidRPr="004F1E64" w:rsidRDefault="003F68B5" w:rsidP="00D9008C">
      <w:pPr>
        <w:pStyle w:val="BodyText"/>
        <w:shd w:val="clear" w:color="auto" w:fill="auto"/>
        <w:spacing w:line="276" w:lineRule="auto"/>
        <w:ind w:firstLine="270"/>
        <w:rPr>
          <w:rFonts w:ascii="Times New Roman" w:hAnsi="Times New Roman" w:cs="Times New Roman"/>
          <w:kern w:val="20"/>
          <w:sz w:val="24"/>
          <w:szCs w:val="24"/>
          <w:lang w:val="en-GB"/>
        </w:rPr>
      </w:pPr>
      <w:r w:rsidRPr="004F1E64">
        <w:rPr>
          <w:rStyle w:val="BodyTextChar1"/>
          <w:rFonts w:ascii="Times New Roman" w:hAnsi="Times New Roman" w:cs="Times New Roman"/>
          <w:color w:val="000000"/>
          <w:kern w:val="20"/>
          <w:sz w:val="24"/>
          <w:szCs w:val="24"/>
          <w:highlight w:val="cyan"/>
          <w:lang w:val="en-GB" w:eastAsia="en-US"/>
        </w:rPr>
        <w:t>I</w:t>
      </w:r>
      <w:r w:rsidRPr="004F1E64">
        <w:rPr>
          <w:rStyle w:val="BodyTextChar1"/>
          <w:rFonts w:ascii="Times New Roman" w:hAnsi="Times New Roman" w:cs="Times New Roman"/>
          <w:color w:val="000000"/>
          <w:kern w:val="20"/>
          <w:sz w:val="24"/>
          <w:szCs w:val="24"/>
          <w:lang w:val="en-GB" w:eastAsia="en-US"/>
        </w:rPr>
        <w:t xml:space="preserve"> invite the attention of my readers to the subject of sickness. The subject is </w:t>
      </w:r>
      <w:r w:rsidRPr="004F1E64">
        <w:rPr>
          <w:rStyle w:val="BodyTextChar1"/>
          <w:rFonts w:ascii="Times New Roman" w:hAnsi="Times New Roman" w:cs="Times New Roman"/>
          <w:color w:val="000000"/>
          <w:kern w:val="20"/>
          <w:sz w:val="24"/>
          <w:szCs w:val="24"/>
          <w:lang w:val="en-GB" w:eastAsia="en-US"/>
        </w:rPr>
        <w:lastRenderedPageBreak/>
        <w:t>one which we ought frequently to look in the face. We cannot avoid it. It needs no prophet</w:t>
      </w:r>
      <w:r w:rsidR="00D9008C" w:rsidRPr="004F1E64">
        <w:rPr>
          <w:rStyle w:val="BodyTextChar1"/>
          <w:rFonts w:ascii="Times New Roman" w:hAnsi="Times New Roman" w:cs="Times New Roman"/>
          <w:color w:val="000000"/>
          <w:kern w:val="20"/>
          <w:sz w:val="24"/>
          <w:szCs w:val="24"/>
          <w:lang w:val="en-GB" w:eastAsia="en-US"/>
        </w:rPr>
        <w:t>’</w:t>
      </w:r>
      <w:r w:rsidRPr="004F1E64">
        <w:rPr>
          <w:rStyle w:val="BodyTextChar1"/>
          <w:rFonts w:ascii="Times New Roman" w:hAnsi="Times New Roman" w:cs="Times New Roman"/>
          <w:color w:val="000000"/>
          <w:kern w:val="20"/>
          <w:sz w:val="24"/>
          <w:szCs w:val="24"/>
          <w:lang w:val="en-GB" w:eastAsia="en-US"/>
        </w:rPr>
        <w:t xml:space="preserve">s eye to see sickness coming to each of us in turn one day. </w:t>
      </w:r>
      <w:r w:rsidR="00D9008C" w:rsidRPr="004F1E64">
        <w:rPr>
          <w:rStyle w:val="BodyTextChar1"/>
          <w:rFonts w:ascii="Times New Roman" w:hAnsi="Times New Roman" w:cs="Times New Roman"/>
          <w:color w:val="000000"/>
          <w:kern w:val="20"/>
          <w:sz w:val="24"/>
          <w:szCs w:val="24"/>
          <w:highlight w:val="cyan"/>
          <w:lang w:val="en-GB" w:eastAsia="en-US"/>
        </w:rPr>
        <w:t>“</w:t>
      </w:r>
      <w:r w:rsidRPr="004F1E64">
        <w:rPr>
          <w:rStyle w:val="BodyTextChar1"/>
          <w:rFonts w:ascii="Times New Roman" w:hAnsi="Times New Roman" w:cs="Times New Roman"/>
          <w:color w:val="000000"/>
          <w:kern w:val="20"/>
          <w:sz w:val="24"/>
          <w:szCs w:val="24"/>
          <w:lang w:val="en-GB" w:eastAsia="en-US"/>
        </w:rPr>
        <w:t>In the midst of life we are in death.</w:t>
      </w:r>
      <w:r w:rsidR="00D9008C" w:rsidRPr="004F1E64">
        <w:rPr>
          <w:rStyle w:val="BodyTextChar1"/>
          <w:rFonts w:ascii="Times New Roman" w:hAnsi="Times New Roman" w:cs="Times New Roman"/>
          <w:color w:val="000000"/>
          <w:kern w:val="20"/>
          <w:sz w:val="24"/>
          <w:szCs w:val="24"/>
          <w:lang w:val="en-GB" w:eastAsia="en-US"/>
        </w:rPr>
        <w:t>”</w:t>
      </w:r>
      <w:r w:rsidRPr="004F1E64">
        <w:rPr>
          <w:rStyle w:val="BodyTextChar1"/>
          <w:rFonts w:ascii="Times New Roman" w:hAnsi="Times New Roman" w:cs="Times New Roman"/>
          <w:color w:val="000000"/>
          <w:kern w:val="20"/>
          <w:sz w:val="24"/>
          <w:szCs w:val="24"/>
          <w:lang w:val="en-GB" w:eastAsia="en-US"/>
        </w:rPr>
        <w:t xml:space="preserve"> Let us turn aside for a few moments, and consider sickness as Christians. The consideration will not hasten its coming, and by God</w:t>
      </w:r>
      <w:r w:rsidR="00D9008C" w:rsidRPr="004F1E64">
        <w:rPr>
          <w:rStyle w:val="BodyTextChar1"/>
          <w:rFonts w:ascii="Times New Roman" w:hAnsi="Times New Roman" w:cs="Times New Roman"/>
          <w:color w:val="000000"/>
          <w:kern w:val="20"/>
          <w:sz w:val="24"/>
          <w:szCs w:val="24"/>
          <w:lang w:val="en-GB" w:eastAsia="en-US"/>
        </w:rPr>
        <w:t>’</w:t>
      </w:r>
      <w:r w:rsidRPr="004F1E64">
        <w:rPr>
          <w:rStyle w:val="BodyTextChar1"/>
          <w:rFonts w:ascii="Times New Roman" w:hAnsi="Times New Roman" w:cs="Times New Roman"/>
          <w:color w:val="000000"/>
          <w:kern w:val="20"/>
          <w:sz w:val="24"/>
          <w:szCs w:val="24"/>
          <w:lang w:val="en-GB" w:eastAsia="en-US"/>
        </w:rPr>
        <w:t>s blessing may teach us wisdom.</w:t>
      </w:r>
    </w:p>
    <w:p w:rsidR="000459AE" w:rsidRPr="004F1E64" w:rsidRDefault="003F68B5" w:rsidP="00617E32">
      <w:pPr>
        <w:pStyle w:val="BodyText"/>
        <w:shd w:val="clear" w:color="auto" w:fill="auto"/>
        <w:spacing w:line="276" w:lineRule="auto"/>
        <w:ind w:firstLine="270"/>
        <w:rPr>
          <w:rFonts w:ascii="Times New Roman" w:hAnsi="Times New Roman" w:cs="Times New Roman"/>
          <w:kern w:val="20"/>
          <w:sz w:val="24"/>
          <w:szCs w:val="24"/>
          <w:lang w:val="en-GB"/>
        </w:rPr>
      </w:pPr>
      <w:r w:rsidRPr="004F1E64">
        <w:rPr>
          <w:rStyle w:val="BodyTextChar1"/>
          <w:rFonts w:ascii="Times New Roman" w:hAnsi="Times New Roman" w:cs="Times New Roman"/>
          <w:color w:val="000000"/>
          <w:kern w:val="20"/>
          <w:sz w:val="24"/>
          <w:szCs w:val="24"/>
          <w:lang w:val="en-GB" w:eastAsia="en-US"/>
        </w:rPr>
        <w:t>In considering the subject of sickness, three points</w:t>
      </w:r>
      <w:r w:rsidR="00D9008C" w:rsidRPr="004F1E64">
        <w:rPr>
          <w:rFonts w:ascii="Times New Roman" w:hAnsi="Times New Roman" w:cs="Times New Roman"/>
          <w:kern w:val="20"/>
          <w:sz w:val="24"/>
          <w:szCs w:val="24"/>
          <w:lang w:val="en-GB"/>
        </w:rPr>
        <w:t xml:space="preserve"> </w:t>
      </w:r>
      <w:r w:rsidRPr="004F1E64">
        <w:rPr>
          <w:rStyle w:val="BodyTextChar1"/>
          <w:rFonts w:ascii="Times New Roman" w:hAnsi="Times New Roman" w:cs="Times New Roman"/>
          <w:color w:val="000000"/>
          <w:kern w:val="20"/>
          <w:sz w:val="24"/>
          <w:szCs w:val="24"/>
          <w:lang w:val="en-GB" w:eastAsia="en-US"/>
        </w:rPr>
        <w:t xml:space="preserve">appear to me to demand attention. On each </w:t>
      </w:r>
      <w:r w:rsidRPr="004F1E64">
        <w:rPr>
          <w:rStyle w:val="BodyTextChar1"/>
          <w:rFonts w:ascii="Times New Roman" w:hAnsi="Times New Roman" w:cs="Times New Roman"/>
          <w:color w:val="000000"/>
          <w:kern w:val="20"/>
          <w:sz w:val="24"/>
          <w:szCs w:val="24"/>
          <w:highlight w:val="cyan"/>
          <w:lang w:val="en-GB" w:eastAsia="en-US"/>
        </w:rPr>
        <w:t>I</w:t>
      </w:r>
      <w:r w:rsidRPr="004F1E64">
        <w:rPr>
          <w:rStyle w:val="BodyTextChar1"/>
          <w:rFonts w:ascii="Times New Roman" w:hAnsi="Times New Roman" w:cs="Times New Roman"/>
          <w:color w:val="000000"/>
          <w:kern w:val="20"/>
          <w:sz w:val="24"/>
          <w:szCs w:val="24"/>
          <w:lang w:val="en-GB" w:eastAsia="en-US"/>
        </w:rPr>
        <w:t xml:space="preserve"> shall say a few words.</w:t>
      </w:r>
    </w:p>
    <w:p w:rsidR="00617E32" w:rsidRDefault="00617E32" w:rsidP="0068349C">
      <w:pPr>
        <w:pStyle w:val="BodyText"/>
        <w:shd w:val="clear" w:color="auto" w:fill="auto"/>
        <w:spacing w:line="276" w:lineRule="auto"/>
        <w:ind w:left="270" w:firstLine="0"/>
        <w:rPr>
          <w:rStyle w:val="BodyTextChar1"/>
          <w:rFonts w:ascii="Times New Roman" w:hAnsi="Times New Roman" w:cs="Times New Roman"/>
          <w:color w:val="000000"/>
          <w:kern w:val="20"/>
          <w:sz w:val="24"/>
          <w:szCs w:val="24"/>
          <w:lang w:val="en-GB" w:eastAsia="en-US"/>
        </w:rPr>
      </w:pPr>
    </w:p>
    <w:p w:rsidR="000459AE" w:rsidRPr="004F1E64" w:rsidRDefault="0068349C" w:rsidP="00617E32">
      <w:pPr>
        <w:pStyle w:val="BodyText"/>
        <w:shd w:val="clear" w:color="auto" w:fill="auto"/>
        <w:spacing w:line="240" w:lineRule="auto"/>
        <w:ind w:left="270" w:firstLine="0"/>
        <w:rPr>
          <w:rFonts w:ascii="Times New Roman" w:hAnsi="Times New Roman" w:cs="Times New Roman"/>
          <w:kern w:val="20"/>
          <w:sz w:val="24"/>
          <w:szCs w:val="24"/>
          <w:lang w:val="en-GB"/>
        </w:rPr>
      </w:pPr>
      <w:r>
        <w:rPr>
          <w:rStyle w:val="BodyTextChar1"/>
          <w:rFonts w:ascii="Times New Roman" w:hAnsi="Times New Roman" w:cs="Times New Roman"/>
          <w:color w:val="000000"/>
          <w:kern w:val="20"/>
          <w:sz w:val="24"/>
          <w:szCs w:val="24"/>
          <w:lang w:val="en-GB" w:eastAsia="en-US"/>
        </w:rPr>
        <w:t>I.</w:t>
      </w:r>
      <w:r w:rsidR="003F68B5" w:rsidRPr="004F1E64">
        <w:rPr>
          <w:rStyle w:val="BodyTextChar1"/>
          <w:rFonts w:ascii="Times New Roman" w:hAnsi="Times New Roman" w:cs="Times New Roman"/>
          <w:color w:val="000000"/>
          <w:kern w:val="20"/>
          <w:sz w:val="24"/>
          <w:szCs w:val="24"/>
          <w:lang w:val="en-GB" w:eastAsia="en-US"/>
        </w:rPr>
        <w:t xml:space="preserve"> The </w:t>
      </w:r>
      <w:r w:rsidR="003F68B5" w:rsidRPr="004F1E64">
        <w:rPr>
          <w:rStyle w:val="Bodytext10pt"/>
          <w:rFonts w:ascii="Times New Roman" w:hAnsi="Times New Roman" w:cs="Times New Roman"/>
          <w:color w:val="000000"/>
          <w:kern w:val="20"/>
          <w:sz w:val="24"/>
          <w:szCs w:val="24"/>
          <w:highlight w:val="cyan"/>
          <w:lang w:val="en-GB" w:eastAsia="en-US"/>
        </w:rPr>
        <w:t>u</w:t>
      </w:r>
      <w:r w:rsidR="003F68B5" w:rsidRPr="004F1E64">
        <w:rPr>
          <w:rStyle w:val="Bodytext10pt"/>
          <w:rFonts w:ascii="Times New Roman" w:hAnsi="Times New Roman" w:cs="Times New Roman"/>
          <w:color w:val="000000"/>
          <w:kern w:val="20"/>
          <w:sz w:val="24"/>
          <w:szCs w:val="24"/>
          <w:lang w:val="en-GB" w:eastAsia="en-US"/>
        </w:rPr>
        <w:t xml:space="preserve">niversal </w:t>
      </w:r>
      <w:r w:rsidR="003F68B5" w:rsidRPr="004F1E64">
        <w:rPr>
          <w:rStyle w:val="Bodytext10pt"/>
          <w:rFonts w:ascii="Times New Roman" w:hAnsi="Times New Roman" w:cs="Times New Roman"/>
          <w:color w:val="000000"/>
          <w:kern w:val="20"/>
          <w:sz w:val="24"/>
          <w:szCs w:val="24"/>
          <w:highlight w:val="cyan"/>
          <w:lang w:val="en-GB" w:eastAsia="en-US"/>
        </w:rPr>
        <w:t>p</w:t>
      </w:r>
      <w:r w:rsidR="003F68B5" w:rsidRPr="004F1E64">
        <w:rPr>
          <w:rStyle w:val="Bodytext10pt"/>
          <w:rFonts w:ascii="Times New Roman" w:hAnsi="Times New Roman" w:cs="Times New Roman"/>
          <w:color w:val="000000"/>
          <w:kern w:val="20"/>
          <w:sz w:val="24"/>
          <w:szCs w:val="24"/>
          <w:lang w:val="en-GB" w:eastAsia="en-US"/>
        </w:rPr>
        <w:t>reval</w:t>
      </w:r>
      <w:r w:rsidR="003F68B5" w:rsidRPr="004F1E64">
        <w:rPr>
          <w:rStyle w:val="Bodytext10pt"/>
          <w:rFonts w:ascii="Times New Roman" w:hAnsi="Times New Roman" w:cs="Times New Roman"/>
          <w:color w:val="000000"/>
          <w:kern w:val="20"/>
          <w:sz w:val="24"/>
          <w:szCs w:val="24"/>
          <w:highlight w:val="cyan"/>
          <w:lang w:val="en-GB" w:eastAsia="en-US"/>
        </w:rPr>
        <w:t>e</w:t>
      </w:r>
      <w:r w:rsidR="003F68B5" w:rsidRPr="004F1E64">
        <w:rPr>
          <w:rStyle w:val="Bodytext10pt"/>
          <w:rFonts w:ascii="Times New Roman" w:hAnsi="Times New Roman" w:cs="Times New Roman"/>
          <w:color w:val="000000"/>
          <w:kern w:val="20"/>
          <w:sz w:val="24"/>
          <w:szCs w:val="24"/>
          <w:lang w:val="en-GB" w:eastAsia="en-US"/>
        </w:rPr>
        <w:t>nce</w:t>
      </w:r>
      <w:r w:rsidR="003F68B5" w:rsidRPr="004F1E64">
        <w:rPr>
          <w:rStyle w:val="BodyTextChar1"/>
          <w:rFonts w:ascii="Times New Roman" w:hAnsi="Times New Roman" w:cs="Times New Roman"/>
          <w:color w:val="000000"/>
          <w:kern w:val="20"/>
          <w:sz w:val="24"/>
          <w:szCs w:val="24"/>
          <w:lang w:val="en-GB" w:eastAsia="en-US"/>
        </w:rPr>
        <w:t xml:space="preserve"> of sickness and disease.</w:t>
      </w:r>
    </w:p>
    <w:p w:rsidR="00617E32" w:rsidRDefault="00617E32" w:rsidP="00617E32">
      <w:pPr>
        <w:pStyle w:val="BodyText"/>
        <w:shd w:val="clear" w:color="auto" w:fill="auto"/>
        <w:spacing w:line="240" w:lineRule="auto"/>
        <w:ind w:left="270" w:firstLine="0"/>
        <w:rPr>
          <w:rStyle w:val="BodyTextChar1"/>
          <w:rFonts w:ascii="Times New Roman" w:hAnsi="Times New Roman" w:cs="Times New Roman"/>
          <w:color w:val="000000"/>
          <w:kern w:val="20"/>
          <w:sz w:val="24"/>
          <w:szCs w:val="24"/>
          <w:lang w:val="en-GB" w:eastAsia="en-US"/>
        </w:rPr>
      </w:pPr>
    </w:p>
    <w:p w:rsidR="000459AE" w:rsidRPr="004F1E64" w:rsidRDefault="0068349C" w:rsidP="00617E32">
      <w:pPr>
        <w:pStyle w:val="BodyText"/>
        <w:shd w:val="clear" w:color="auto" w:fill="auto"/>
        <w:spacing w:line="240" w:lineRule="auto"/>
        <w:ind w:left="270" w:firstLine="0"/>
        <w:rPr>
          <w:rFonts w:ascii="Times New Roman" w:hAnsi="Times New Roman" w:cs="Times New Roman"/>
          <w:kern w:val="20"/>
          <w:sz w:val="24"/>
          <w:szCs w:val="24"/>
          <w:lang w:val="en-GB"/>
        </w:rPr>
      </w:pPr>
      <w:r>
        <w:rPr>
          <w:rStyle w:val="BodyTextChar1"/>
          <w:rFonts w:ascii="Times New Roman" w:hAnsi="Times New Roman" w:cs="Times New Roman"/>
          <w:color w:val="000000"/>
          <w:kern w:val="20"/>
          <w:sz w:val="24"/>
          <w:szCs w:val="24"/>
          <w:lang w:val="en-GB" w:eastAsia="en-US"/>
        </w:rPr>
        <w:t>II.</w:t>
      </w:r>
      <w:r w:rsidR="003F68B5" w:rsidRPr="004F1E64">
        <w:rPr>
          <w:rStyle w:val="BodyTextChar1"/>
          <w:rFonts w:ascii="Times New Roman" w:hAnsi="Times New Roman" w:cs="Times New Roman"/>
          <w:color w:val="000000"/>
          <w:kern w:val="20"/>
          <w:sz w:val="24"/>
          <w:szCs w:val="24"/>
          <w:lang w:val="en-GB" w:eastAsia="en-US"/>
        </w:rPr>
        <w:t xml:space="preserve"> The </w:t>
      </w:r>
      <w:r w:rsidR="003F68B5" w:rsidRPr="004F1E64">
        <w:rPr>
          <w:rStyle w:val="Bodytext10pt"/>
          <w:rFonts w:ascii="Times New Roman" w:hAnsi="Times New Roman" w:cs="Times New Roman"/>
          <w:color w:val="000000"/>
          <w:kern w:val="20"/>
          <w:sz w:val="24"/>
          <w:szCs w:val="24"/>
          <w:lang w:val="en-GB" w:eastAsia="en-US"/>
        </w:rPr>
        <w:t>general benef</w:t>
      </w:r>
      <w:r w:rsidR="003F68B5" w:rsidRPr="004F1E64">
        <w:rPr>
          <w:rStyle w:val="Bodytext10pt"/>
          <w:rFonts w:ascii="Times New Roman" w:hAnsi="Times New Roman" w:cs="Times New Roman"/>
          <w:color w:val="000000"/>
          <w:kern w:val="20"/>
          <w:sz w:val="24"/>
          <w:szCs w:val="24"/>
          <w:highlight w:val="cyan"/>
          <w:lang w:val="en-GB" w:eastAsia="en-US"/>
        </w:rPr>
        <w:t>i</w:t>
      </w:r>
      <w:r w:rsidR="003F68B5" w:rsidRPr="004F1E64">
        <w:rPr>
          <w:rStyle w:val="Bodytext10pt"/>
          <w:rFonts w:ascii="Times New Roman" w:hAnsi="Times New Roman" w:cs="Times New Roman"/>
          <w:color w:val="000000"/>
          <w:kern w:val="20"/>
          <w:sz w:val="24"/>
          <w:szCs w:val="24"/>
          <w:lang w:val="en-GB" w:eastAsia="en-US"/>
        </w:rPr>
        <w:t>ts</w:t>
      </w:r>
      <w:r w:rsidR="003F68B5" w:rsidRPr="004F1E64">
        <w:rPr>
          <w:rStyle w:val="BodyTextChar1"/>
          <w:rFonts w:ascii="Times New Roman" w:hAnsi="Times New Roman" w:cs="Times New Roman"/>
          <w:color w:val="000000"/>
          <w:kern w:val="20"/>
          <w:sz w:val="24"/>
          <w:szCs w:val="24"/>
          <w:lang w:val="en-GB" w:eastAsia="en-US"/>
        </w:rPr>
        <w:t xml:space="preserve"> which sickness confers on </w:t>
      </w:r>
      <w:r w:rsidR="003F68B5" w:rsidRPr="004F1E64">
        <w:rPr>
          <w:rStyle w:val="BodyTextChar1"/>
          <w:rFonts w:ascii="Times New Roman" w:hAnsi="Times New Roman" w:cs="Times New Roman"/>
          <w:color w:val="000000"/>
          <w:kern w:val="20"/>
          <w:sz w:val="24"/>
          <w:szCs w:val="24"/>
          <w:highlight w:val="cyan"/>
          <w:lang w:val="en-GB" w:eastAsia="en-US"/>
        </w:rPr>
        <w:t>m</w:t>
      </w:r>
      <w:r w:rsidR="003F68B5" w:rsidRPr="004F1E64">
        <w:rPr>
          <w:rStyle w:val="BodyTextChar1"/>
          <w:rFonts w:ascii="Times New Roman" w:hAnsi="Times New Roman" w:cs="Times New Roman"/>
          <w:color w:val="000000"/>
          <w:kern w:val="20"/>
          <w:sz w:val="24"/>
          <w:szCs w:val="24"/>
          <w:lang w:val="en-GB" w:eastAsia="en-US"/>
        </w:rPr>
        <w:t>ankind.</w:t>
      </w:r>
    </w:p>
    <w:p w:rsidR="00617E32" w:rsidRDefault="00617E32" w:rsidP="00617E32">
      <w:pPr>
        <w:pStyle w:val="BodyText"/>
        <w:shd w:val="clear" w:color="auto" w:fill="auto"/>
        <w:spacing w:line="240" w:lineRule="auto"/>
        <w:ind w:left="270" w:firstLine="0"/>
        <w:rPr>
          <w:rStyle w:val="BodyTextChar1"/>
          <w:rFonts w:ascii="Times New Roman" w:hAnsi="Times New Roman" w:cs="Times New Roman"/>
          <w:color w:val="000000"/>
          <w:kern w:val="20"/>
          <w:sz w:val="24"/>
          <w:szCs w:val="24"/>
          <w:lang w:val="en-GB" w:eastAsia="en-US"/>
        </w:rPr>
      </w:pPr>
    </w:p>
    <w:p w:rsidR="000459AE" w:rsidRPr="004F1E64" w:rsidRDefault="0068349C" w:rsidP="00617E32">
      <w:pPr>
        <w:pStyle w:val="BodyText"/>
        <w:shd w:val="clear" w:color="auto" w:fill="auto"/>
        <w:spacing w:line="240" w:lineRule="auto"/>
        <w:ind w:left="270" w:firstLine="0"/>
        <w:rPr>
          <w:rFonts w:ascii="Times New Roman" w:hAnsi="Times New Roman" w:cs="Times New Roman"/>
          <w:kern w:val="20"/>
          <w:sz w:val="24"/>
          <w:szCs w:val="24"/>
          <w:lang w:val="en-GB"/>
        </w:rPr>
      </w:pPr>
      <w:r>
        <w:rPr>
          <w:rStyle w:val="BodyTextChar1"/>
          <w:rFonts w:ascii="Times New Roman" w:hAnsi="Times New Roman" w:cs="Times New Roman"/>
          <w:color w:val="000000"/>
          <w:kern w:val="20"/>
          <w:sz w:val="24"/>
          <w:szCs w:val="24"/>
          <w:lang w:val="en-GB" w:eastAsia="en-US"/>
        </w:rPr>
        <w:t>III.</w:t>
      </w:r>
      <w:r w:rsidR="003F68B5" w:rsidRPr="004F1E64">
        <w:rPr>
          <w:rStyle w:val="BodyTextChar1"/>
          <w:rFonts w:ascii="Times New Roman" w:hAnsi="Times New Roman" w:cs="Times New Roman"/>
          <w:color w:val="000000"/>
          <w:kern w:val="20"/>
          <w:sz w:val="24"/>
          <w:szCs w:val="24"/>
          <w:lang w:val="en-GB" w:eastAsia="en-US"/>
        </w:rPr>
        <w:t xml:space="preserve"> The </w:t>
      </w:r>
      <w:r w:rsidR="003F68B5" w:rsidRPr="004F1E64">
        <w:rPr>
          <w:rStyle w:val="Bodytext10pt"/>
          <w:rFonts w:ascii="Times New Roman" w:hAnsi="Times New Roman" w:cs="Times New Roman"/>
          <w:color w:val="000000"/>
          <w:kern w:val="20"/>
          <w:sz w:val="24"/>
          <w:szCs w:val="24"/>
          <w:lang w:val="en-GB" w:eastAsia="en-US"/>
        </w:rPr>
        <w:t>s</w:t>
      </w:r>
      <w:r w:rsidR="003F68B5" w:rsidRPr="004F1E64">
        <w:rPr>
          <w:rStyle w:val="Bodytext10pt"/>
          <w:rFonts w:ascii="Times New Roman" w:hAnsi="Times New Roman" w:cs="Times New Roman"/>
          <w:color w:val="000000"/>
          <w:kern w:val="20"/>
          <w:sz w:val="24"/>
          <w:szCs w:val="24"/>
          <w:highlight w:val="cyan"/>
          <w:lang w:val="en-GB" w:eastAsia="en-US"/>
        </w:rPr>
        <w:t>p</w:t>
      </w:r>
      <w:r w:rsidR="003F68B5" w:rsidRPr="004F1E64">
        <w:rPr>
          <w:rStyle w:val="Bodytext10pt"/>
          <w:rFonts w:ascii="Times New Roman" w:hAnsi="Times New Roman" w:cs="Times New Roman"/>
          <w:color w:val="000000"/>
          <w:kern w:val="20"/>
          <w:sz w:val="24"/>
          <w:szCs w:val="24"/>
          <w:lang w:val="en-GB" w:eastAsia="en-US"/>
        </w:rPr>
        <w:t>ecial duties</w:t>
      </w:r>
      <w:r w:rsidR="003F68B5" w:rsidRPr="004F1E64">
        <w:rPr>
          <w:rStyle w:val="BodyTextChar1"/>
          <w:rFonts w:ascii="Times New Roman" w:hAnsi="Times New Roman" w:cs="Times New Roman"/>
          <w:color w:val="000000"/>
          <w:kern w:val="20"/>
          <w:sz w:val="24"/>
          <w:szCs w:val="24"/>
          <w:lang w:val="en-GB" w:eastAsia="en-US"/>
        </w:rPr>
        <w:t xml:space="preserve"> to which sickness calls us</w:t>
      </w:r>
      <w:r w:rsidR="003F68B5" w:rsidRPr="004F1E64">
        <w:rPr>
          <w:rStyle w:val="BodyTextChar1"/>
          <w:rFonts w:ascii="Times New Roman" w:hAnsi="Times New Roman" w:cs="Times New Roman"/>
          <w:color w:val="000000"/>
          <w:kern w:val="20"/>
          <w:sz w:val="24"/>
          <w:szCs w:val="24"/>
          <w:highlight w:val="cyan"/>
          <w:lang w:val="en-GB" w:eastAsia="en-US"/>
        </w:rPr>
        <w:t>.</w:t>
      </w:r>
    </w:p>
    <w:p w:rsidR="00617E32" w:rsidRDefault="00617E32" w:rsidP="00D9008C">
      <w:pPr>
        <w:pStyle w:val="Bodytext31"/>
        <w:shd w:val="clear" w:color="auto" w:fill="auto"/>
        <w:spacing w:line="276" w:lineRule="auto"/>
        <w:ind w:firstLine="270"/>
        <w:rPr>
          <w:rStyle w:val="Bodytext385pt"/>
          <w:rFonts w:ascii="Times New Roman" w:hAnsi="Times New Roman" w:cs="Times New Roman"/>
          <w:i w:val="0"/>
          <w:iCs w:val="0"/>
          <w:color w:val="000000"/>
          <w:kern w:val="20"/>
          <w:sz w:val="24"/>
          <w:szCs w:val="24"/>
          <w:highlight w:val="cyan"/>
          <w:lang w:val="en-GB" w:eastAsia="en-US"/>
        </w:rPr>
      </w:pPr>
    </w:p>
    <w:p w:rsidR="000459AE" w:rsidRPr="004F1E64" w:rsidRDefault="003F68B5" w:rsidP="00D9008C">
      <w:pPr>
        <w:pStyle w:val="Bodytext31"/>
        <w:shd w:val="clear" w:color="auto" w:fill="auto"/>
        <w:spacing w:line="276" w:lineRule="auto"/>
        <w:ind w:firstLine="270"/>
        <w:rPr>
          <w:rFonts w:ascii="Times New Roman" w:hAnsi="Times New Roman" w:cs="Times New Roman"/>
          <w:kern w:val="20"/>
          <w:sz w:val="24"/>
          <w:szCs w:val="24"/>
          <w:lang w:val="en-GB"/>
        </w:rPr>
      </w:pPr>
      <w:r w:rsidRPr="004F1E64">
        <w:rPr>
          <w:rStyle w:val="Bodytext385pt"/>
          <w:rFonts w:ascii="Times New Roman" w:hAnsi="Times New Roman" w:cs="Times New Roman"/>
          <w:i w:val="0"/>
          <w:iCs w:val="0"/>
          <w:color w:val="000000"/>
          <w:kern w:val="20"/>
          <w:sz w:val="24"/>
          <w:szCs w:val="24"/>
          <w:highlight w:val="cyan"/>
          <w:lang w:val="en-GB" w:eastAsia="en-US"/>
        </w:rPr>
        <w:t>I</w:t>
      </w:r>
      <w:r w:rsidRPr="004F1E64">
        <w:rPr>
          <w:rStyle w:val="Bodytext385pt"/>
          <w:rFonts w:ascii="Times New Roman" w:hAnsi="Times New Roman" w:cs="Times New Roman"/>
          <w:i w:val="0"/>
          <w:iCs w:val="0"/>
          <w:color w:val="000000"/>
          <w:kern w:val="20"/>
          <w:sz w:val="24"/>
          <w:szCs w:val="24"/>
          <w:lang w:val="en-GB" w:eastAsia="en-US"/>
        </w:rPr>
        <w:t xml:space="preserve">. The </w:t>
      </w:r>
      <w:r w:rsidRPr="004F1E64">
        <w:rPr>
          <w:rStyle w:val="Bodytext3"/>
          <w:rFonts w:ascii="Times New Roman" w:hAnsi="Times New Roman" w:cs="Times New Roman"/>
          <w:i/>
          <w:iCs/>
          <w:color w:val="000000"/>
          <w:kern w:val="20"/>
          <w:sz w:val="24"/>
          <w:szCs w:val="24"/>
          <w:lang w:val="en-GB" w:eastAsia="en-US"/>
        </w:rPr>
        <w:t>universal prevalence of sickness.</w:t>
      </w:r>
    </w:p>
    <w:p w:rsidR="000459AE" w:rsidRPr="004F1E64" w:rsidRDefault="003F68B5" w:rsidP="00D9008C">
      <w:pPr>
        <w:pStyle w:val="BodyText"/>
        <w:shd w:val="clear" w:color="auto" w:fill="auto"/>
        <w:spacing w:line="276" w:lineRule="auto"/>
        <w:ind w:firstLine="270"/>
        <w:rPr>
          <w:rFonts w:ascii="Times New Roman" w:hAnsi="Times New Roman" w:cs="Times New Roman"/>
          <w:kern w:val="20"/>
          <w:sz w:val="24"/>
          <w:szCs w:val="24"/>
          <w:lang w:val="en-GB"/>
        </w:rPr>
      </w:pPr>
      <w:r w:rsidRPr="004F1E64">
        <w:rPr>
          <w:rStyle w:val="BodyTextChar1"/>
          <w:rFonts w:ascii="Times New Roman" w:hAnsi="Times New Roman" w:cs="Times New Roman"/>
          <w:color w:val="000000"/>
          <w:kern w:val="20"/>
          <w:sz w:val="24"/>
          <w:szCs w:val="24"/>
          <w:highlight w:val="cyan"/>
          <w:lang w:val="en-GB" w:eastAsia="en-US"/>
        </w:rPr>
        <w:t>I</w:t>
      </w:r>
      <w:r w:rsidRPr="004F1E64">
        <w:rPr>
          <w:rStyle w:val="BodyTextChar1"/>
          <w:rFonts w:ascii="Times New Roman" w:hAnsi="Times New Roman" w:cs="Times New Roman"/>
          <w:color w:val="000000"/>
          <w:kern w:val="20"/>
          <w:sz w:val="24"/>
          <w:szCs w:val="24"/>
          <w:lang w:val="en-GB" w:eastAsia="en-US"/>
        </w:rPr>
        <w:t xml:space="preserve"> need not dwell long on this point. To elaborate the proof of it would only be multiplying truisms, and </w:t>
      </w:r>
      <w:r w:rsidRPr="004F1E64">
        <w:rPr>
          <w:rStyle w:val="BodyTextChar1"/>
          <w:rFonts w:ascii="Times New Roman" w:hAnsi="Times New Roman" w:cs="Times New Roman"/>
          <w:color w:val="000000"/>
          <w:kern w:val="20"/>
          <w:sz w:val="24"/>
          <w:szCs w:val="24"/>
          <w:highlight w:val="cyan"/>
          <w:lang w:val="en-GB" w:eastAsia="en-US"/>
        </w:rPr>
        <w:t>hea</w:t>
      </w:r>
      <w:r w:rsidRPr="004F1E64">
        <w:rPr>
          <w:rStyle w:val="BodyTextChar1"/>
          <w:rFonts w:ascii="Times New Roman" w:hAnsi="Times New Roman" w:cs="Times New Roman"/>
          <w:color w:val="000000"/>
          <w:kern w:val="20"/>
          <w:sz w:val="24"/>
          <w:szCs w:val="24"/>
          <w:lang w:val="en-GB" w:eastAsia="en-US"/>
        </w:rPr>
        <w:t>p</w:t>
      </w:r>
      <w:r w:rsidRPr="004F1E64">
        <w:rPr>
          <w:rStyle w:val="BodyTextChar1"/>
          <w:rFonts w:ascii="Times New Roman" w:hAnsi="Times New Roman" w:cs="Times New Roman"/>
          <w:color w:val="000000"/>
          <w:kern w:val="20"/>
          <w:sz w:val="24"/>
          <w:szCs w:val="24"/>
          <w:highlight w:val="cyan"/>
          <w:lang w:val="en-GB" w:eastAsia="en-US"/>
        </w:rPr>
        <w:t>ing</w:t>
      </w:r>
      <w:r w:rsidRPr="004F1E64">
        <w:rPr>
          <w:rStyle w:val="BodyTextChar1"/>
          <w:rFonts w:ascii="Times New Roman" w:hAnsi="Times New Roman" w:cs="Times New Roman"/>
          <w:color w:val="000000"/>
          <w:kern w:val="20"/>
          <w:sz w:val="24"/>
          <w:szCs w:val="24"/>
          <w:lang w:val="en-GB" w:eastAsia="en-US"/>
        </w:rPr>
        <w:t xml:space="preserve"> up com</w:t>
      </w:r>
      <w:r w:rsidRPr="004F1E64">
        <w:rPr>
          <w:rStyle w:val="BodyTextChar1"/>
          <w:rFonts w:ascii="Times New Roman" w:hAnsi="Times New Roman" w:cs="Times New Roman"/>
          <w:color w:val="000000"/>
          <w:kern w:val="20"/>
          <w:sz w:val="24"/>
          <w:szCs w:val="24"/>
          <w:highlight w:val="cyan"/>
          <w:lang w:val="en-GB" w:eastAsia="en-US"/>
        </w:rPr>
        <w:t>m</w:t>
      </w:r>
      <w:r w:rsidRPr="004F1E64">
        <w:rPr>
          <w:rStyle w:val="BodyTextChar1"/>
          <w:rFonts w:ascii="Times New Roman" w:hAnsi="Times New Roman" w:cs="Times New Roman"/>
          <w:color w:val="000000"/>
          <w:kern w:val="20"/>
          <w:sz w:val="24"/>
          <w:szCs w:val="24"/>
          <w:lang w:val="en-GB" w:eastAsia="en-US"/>
        </w:rPr>
        <w:t>on-places which all allow.</w:t>
      </w:r>
    </w:p>
    <w:p w:rsidR="000459AE" w:rsidRPr="004F1E64" w:rsidRDefault="003F68B5" w:rsidP="00D9008C">
      <w:pPr>
        <w:pStyle w:val="BodyText"/>
        <w:shd w:val="clear" w:color="auto" w:fill="auto"/>
        <w:spacing w:line="276" w:lineRule="auto"/>
        <w:ind w:firstLine="270"/>
        <w:rPr>
          <w:rFonts w:ascii="Times New Roman" w:hAnsi="Times New Roman" w:cs="Times New Roman"/>
          <w:kern w:val="20"/>
          <w:sz w:val="24"/>
          <w:szCs w:val="24"/>
          <w:lang w:val="en-GB"/>
        </w:rPr>
      </w:pPr>
      <w:r w:rsidRPr="004F1E64">
        <w:rPr>
          <w:rStyle w:val="BodyTextChar1"/>
          <w:rFonts w:ascii="Times New Roman" w:hAnsi="Times New Roman" w:cs="Times New Roman"/>
          <w:color w:val="000000"/>
          <w:kern w:val="20"/>
          <w:sz w:val="24"/>
          <w:szCs w:val="24"/>
          <w:lang w:val="en-GB" w:eastAsia="en-US"/>
        </w:rPr>
        <w:t>Sickness is everywhere. In Europe, in Asia, in Africa</w:t>
      </w:r>
      <w:r w:rsidRPr="004F1E64">
        <w:rPr>
          <w:rStyle w:val="BodyTextChar1"/>
          <w:rFonts w:ascii="Times New Roman" w:hAnsi="Times New Roman" w:cs="Times New Roman"/>
          <w:color w:val="000000"/>
          <w:kern w:val="20"/>
          <w:sz w:val="24"/>
          <w:szCs w:val="24"/>
          <w:highlight w:val="cyan"/>
          <w:lang w:val="en-GB" w:eastAsia="en-US"/>
        </w:rPr>
        <w:t>.,</w:t>
      </w:r>
      <w:r w:rsidRPr="004F1E64">
        <w:rPr>
          <w:rStyle w:val="BodyTextChar1"/>
          <w:rFonts w:ascii="Times New Roman" w:hAnsi="Times New Roman" w:cs="Times New Roman"/>
          <w:color w:val="000000"/>
          <w:kern w:val="20"/>
          <w:sz w:val="24"/>
          <w:szCs w:val="24"/>
          <w:lang w:val="en-GB" w:eastAsia="en-US"/>
        </w:rPr>
        <w:t xml:space="preserve"> in America; in hot countries and in cold, in civilized nations and in savage tribes</w:t>
      </w:r>
      <w:r w:rsidRPr="004F1E64">
        <w:rPr>
          <w:rStyle w:val="BodyTextChar1"/>
          <w:rFonts w:ascii="Times New Roman" w:hAnsi="Times New Roman" w:cs="Times New Roman"/>
          <w:color w:val="000000"/>
          <w:kern w:val="20"/>
          <w:sz w:val="24"/>
          <w:szCs w:val="24"/>
          <w:highlight w:val="cyan"/>
          <w:lang w:val="en-GB" w:eastAsia="en-US"/>
        </w:rPr>
        <w:t>,—m</w:t>
      </w:r>
      <w:r w:rsidRPr="004F1E64">
        <w:rPr>
          <w:rStyle w:val="BodyTextChar1"/>
          <w:rFonts w:ascii="Times New Roman" w:hAnsi="Times New Roman" w:cs="Times New Roman"/>
          <w:color w:val="000000"/>
          <w:kern w:val="20"/>
          <w:sz w:val="24"/>
          <w:szCs w:val="24"/>
          <w:lang w:val="en-GB" w:eastAsia="en-US"/>
        </w:rPr>
        <w:t>en, women, and children sicken and die.</w:t>
      </w:r>
    </w:p>
    <w:p w:rsidR="000459AE" w:rsidRPr="004F1E64" w:rsidRDefault="003F68B5" w:rsidP="00D9008C">
      <w:pPr>
        <w:pStyle w:val="BodyText"/>
        <w:shd w:val="clear" w:color="auto" w:fill="auto"/>
        <w:spacing w:line="276" w:lineRule="auto"/>
        <w:ind w:firstLine="270"/>
        <w:rPr>
          <w:rFonts w:ascii="Times New Roman" w:hAnsi="Times New Roman" w:cs="Times New Roman"/>
          <w:kern w:val="20"/>
          <w:sz w:val="24"/>
          <w:szCs w:val="24"/>
          <w:lang w:val="en-GB"/>
        </w:rPr>
      </w:pPr>
      <w:r w:rsidRPr="004F1E64">
        <w:rPr>
          <w:rStyle w:val="BodyTextChar1"/>
          <w:rFonts w:ascii="Times New Roman" w:hAnsi="Times New Roman" w:cs="Times New Roman"/>
          <w:color w:val="000000"/>
          <w:kern w:val="20"/>
          <w:sz w:val="24"/>
          <w:szCs w:val="24"/>
          <w:lang w:val="en-GB" w:eastAsia="en-US"/>
        </w:rPr>
        <w:t xml:space="preserve">Sickness is among all classes. Grace does not lift a believer above the reach of it. Riches will not buy exemption from it. </w:t>
      </w:r>
      <w:r w:rsidRPr="004F1E64">
        <w:rPr>
          <w:rStyle w:val="BodyTextChar1"/>
          <w:rFonts w:ascii="Times New Roman" w:hAnsi="Times New Roman" w:cs="Times New Roman"/>
          <w:color w:val="000000"/>
          <w:kern w:val="20"/>
          <w:sz w:val="24"/>
          <w:szCs w:val="24"/>
          <w:highlight w:val="cyan"/>
          <w:lang w:val="en-GB" w:eastAsia="en-US"/>
        </w:rPr>
        <w:t>R</w:t>
      </w:r>
      <w:r w:rsidRPr="004F1E64">
        <w:rPr>
          <w:rStyle w:val="BodyTextChar1"/>
          <w:rFonts w:ascii="Times New Roman" w:hAnsi="Times New Roman" w:cs="Times New Roman"/>
          <w:color w:val="000000"/>
          <w:kern w:val="20"/>
          <w:sz w:val="24"/>
          <w:szCs w:val="24"/>
          <w:lang w:val="en-GB" w:eastAsia="en-US"/>
        </w:rPr>
        <w:t>ank cannot prevent its assaults</w:t>
      </w:r>
      <w:r w:rsidRPr="004F1E64">
        <w:rPr>
          <w:rStyle w:val="BodyTextChar1"/>
          <w:rFonts w:ascii="Times New Roman" w:hAnsi="Times New Roman" w:cs="Times New Roman"/>
          <w:color w:val="000000"/>
          <w:kern w:val="20"/>
          <w:sz w:val="24"/>
          <w:szCs w:val="24"/>
          <w:highlight w:val="cyan"/>
          <w:lang w:val="en-GB" w:eastAsia="en-US"/>
        </w:rPr>
        <w:t>.</w:t>
      </w:r>
      <w:r w:rsidRPr="004F1E64">
        <w:rPr>
          <w:rStyle w:val="BodyTextChar1"/>
          <w:rFonts w:ascii="Times New Roman" w:hAnsi="Times New Roman" w:cs="Times New Roman"/>
          <w:color w:val="000000"/>
          <w:kern w:val="20"/>
          <w:sz w:val="24"/>
          <w:szCs w:val="24"/>
          <w:lang w:val="en-GB" w:eastAsia="en-US"/>
        </w:rPr>
        <w:t xml:space="preserve"> Kings and their sub</w:t>
      </w:r>
      <w:r w:rsidRPr="004F1E64">
        <w:rPr>
          <w:rStyle w:val="BodyTextChar1"/>
          <w:rFonts w:ascii="Times New Roman" w:hAnsi="Times New Roman" w:cs="Times New Roman"/>
          <w:color w:val="000000"/>
          <w:kern w:val="20"/>
          <w:sz w:val="24"/>
          <w:szCs w:val="24"/>
          <w:highlight w:val="cyan"/>
          <w:lang w:val="en-GB" w:eastAsia="en-US"/>
        </w:rPr>
        <w:t>je</w:t>
      </w:r>
      <w:r w:rsidRPr="004F1E64">
        <w:rPr>
          <w:rStyle w:val="BodyTextChar1"/>
          <w:rFonts w:ascii="Times New Roman" w:hAnsi="Times New Roman" w:cs="Times New Roman"/>
          <w:color w:val="000000"/>
          <w:kern w:val="20"/>
          <w:sz w:val="24"/>
          <w:szCs w:val="24"/>
          <w:lang w:val="en-GB" w:eastAsia="en-US"/>
        </w:rPr>
        <w:t>cts, masters and servants, rich men and poor, learned and unlearned, teachers and scholars, doctors and patients, ministers and hearers, all alike go down before this great foe.</w:t>
      </w:r>
      <w:r w:rsidR="00D9008C" w:rsidRPr="004F1E64">
        <w:rPr>
          <w:rStyle w:val="BodyTextChar1"/>
          <w:rFonts w:ascii="Times New Roman" w:hAnsi="Times New Roman" w:cs="Times New Roman"/>
          <w:color w:val="000000"/>
          <w:kern w:val="20"/>
          <w:sz w:val="24"/>
          <w:szCs w:val="24"/>
          <w:lang w:val="en-GB" w:eastAsia="en-US"/>
        </w:rPr>
        <w:t xml:space="preserve"> “</w:t>
      </w:r>
      <w:r w:rsidRPr="004F1E64">
        <w:rPr>
          <w:rStyle w:val="BodyTextChar1"/>
          <w:rFonts w:ascii="Times New Roman" w:hAnsi="Times New Roman" w:cs="Times New Roman"/>
          <w:color w:val="000000"/>
          <w:kern w:val="20"/>
          <w:sz w:val="24"/>
          <w:szCs w:val="24"/>
          <w:lang w:val="en-GB" w:eastAsia="en-US"/>
        </w:rPr>
        <w:t>The rich man</w:t>
      </w:r>
      <w:r w:rsidR="00D9008C" w:rsidRPr="004F1E64">
        <w:rPr>
          <w:rStyle w:val="BodyTextChar1"/>
          <w:rFonts w:ascii="Times New Roman" w:hAnsi="Times New Roman" w:cs="Times New Roman"/>
          <w:color w:val="000000"/>
          <w:kern w:val="20"/>
          <w:sz w:val="24"/>
          <w:szCs w:val="24"/>
          <w:highlight w:val="cyan"/>
          <w:lang w:val="en-GB" w:eastAsia="en-US"/>
        </w:rPr>
        <w:t>’</w:t>
      </w:r>
      <w:r w:rsidRPr="004F1E64">
        <w:rPr>
          <w:rStyle w:val="BodyTextChar1"/>
          <w:rFonts w:ascii="Times New Roman" w:hAnsi="Times New Roman" w:cs="Times New Roman"/>
          <w:color w:val="000000"/>
          <w:kern w:val="20"/>
          <w:sz w:val="24"/>
          <w:szCs w:val="24"/>
          <w:lang w:val="en-GB" w:eastAsia="en-US"/>
        </w:rPr>
        <w:t>s wealth is his strong city.</w:t>
      </w:r>
      <w:r w:rsidR="00D9008C" w:rsidRPr="004F1E64">
        <w:rPr>
          <w:rStyle w:val="BodyTextChar1"/>
          <w:rFonts w:ascii="Times New Roman" w:hAnsi="Times New Roman" w:cs="Times New Roman"/>
          <w:color w:val="000000"/>
          <w:kern w:val="20"/>
          <w:sz w:val="24"/>
          <w:szCs w:val="24"/>
          <w:highlight w:val="cyan"/>
          <w:lang w:val="en-GB" w:eastAsia="en-US"/>
        </w:rPr>
        <w:t>”</w:t>
      </w:r>
      <w:r w:rsidRPr="004F1E64">
        <w:rPr>
          <w:rStyle w:val="BodyTextChar1"/>
          <w:rFonts w:ascii="Times New Roman" w:hAnsi="Times New Roman" w:cs="Times New Roman"/>
          <w:color w:val="000000"/>
          <w:kern w:val="20"/>
          <w:sz w:val="24"/>
          <w:szCs w:val="24"/>
          <w:lang w:val="en-GB" w:eastAsia="en-US"/>
        </w:rPr>
        <w:t xml:space="preserve"> (</w:t>
      </w:r>
      <w:r w:rsidRPr="004F1E64">
        <w:rPr>
          <w:rStyle w:val="BodyTextChar1"/>
          <w:rFonts w:ascii="Times New Roman" w:hAnsi="Times New Roman" w:cs="Times New Roman"/>
          <w:color w:val="000000"/>
          <w:kern w:val="20"/>
          <w:sz w:val="24"/>
          <w:szCs w:val="24"/>
          <w:highlight w:val="cyan"/>
          <w:lang w:val="en-GB" w:eastAsia="en-US"/>
        </w:rPr>
        <w:t>P</w:t>
      </w:r>
      <w:r w:rsidRPr="004F1E64">
        <w:rPr>
          <w:rStyle w:val="BodyTextChar1"/>
          <w:rFonts w:ascii="Times New Roman" w:hAnsi="Times New Roman" w:cs="Times New Roman"/>
          <w:color w:val="000000"/>
          <w:kern w:val="20"/>
          <w:sz w:val="24"/>
          <w:szCs w:val="24"/>
          <w:lang w:val="en-GB" w:eastAsia="en-US"/>
        </w:rPr>
        <w:t>r</w:t>
      </w:r>
      <w:r w:rsidRPr="004F1E64">
        <w:rPr>
          <w:rStyle w:val="BodyTextChar1"/>
          <w:rFonts w:ascii="Times New Roman" w:hAnsi="Times New Roman" w:cs="Times New Roman"/>
          <w:color w:val="000000"/>
          <w:kern w:val="20"/>
          <w:sz w:val="24"/>
          <w:szCs w:val="24"/>
          <w:highlight w:val="cyan"/>
          <w:lang w:val="en-GB" w:eastAsia="en-US"/>
        </w:rPr>
        <w:t>ov</w:t>
      </w:r>
      <w:r w:rsidRPr="004F1E64">
        <w:rPr>
          <w:rStyle w:val="BodyTextChar1"/>
          <w:rFonts w:ascii="Times New Roman" w:hAnsi="Times New Roman" w:cs="Times New Roman"/>
          <w:color w:val="000000"/>
          <w:kern w:val="20"/>
          <w:sz w:val="24"/>
          <w:szCs w:val="24"/>
          <w:lang w:val="en-GB" w:eastAsia="en-US"/>
        </w:rPr>
        <w:t>. xviii. 11.) The Englishman</w:t>
      </w:r>
      <w:r w:rsidR="00D9008C" w:rsidRPr="004F1E64">
        <w:rPr>
          <w:rStyle w:val="BodyTextChar1"/>
          <w:rFonts w:ascii="Times New Roman" w:hAnsi="Times New Roman" w:cs="Times New Roman"/>
          <w:color w:val="000000"/>
          <w:kern w:val="20"/>
          <w:sz w:val="24"/>
          <w:szCs w:val="24"/>
          <w:highlight w:val="cyan"/>
          <w:lang w:val="en-GB" w:eastAsia="en-US"/>
        </w:rPr>
        <w:t>’</w:t>
      </w:r>
      <w:r w:rsidRPr="004F1E64">
        <w:rPr>
          <w:rStyle w:val="BodyTextChar1"/>
          <w:rFonts w:ascii="Times New Roman" w:hAnsi="Times New Roman" w:cs="Times New Roman"/>
          <w:color w:val="000000"/>
          <w:kern w:val="20"/>
          <w:sz w:val="24"/>
          <w:szCs w:val="24"/>
          <w:lang w:val="en-GB" w:eastAsia="en-US"/>
        </w:rPr>
        <w:t>s house is called his castl</w:t>
      </w:r>
      <w:r w:rsidRPr="004F1E64">
        <w:rPr>
          <w:rStyle w:val="BodyTextChar1"/>
          <w:rFonts w:ascii="Times New Roman" w:hAnsi="Times New Roman" w:cs="Times New Roman"/>
          <w:color w:val="000000"/>
          <w:kern w:val="20"/>
          <w:sz w:val="24"/>
          <w:szCs w:val="24"/>
          <w:highlight w:val="cyan"/>
          <w:lang w:val="en-GB" w:eastAsia="en-US"/>
        </w:rPr>
        <w:t>e;</w:t>
      </w:r>
      <w:r w:rsidRPr="004F1E64">
        <w:rPr>
          <w:rStyle w:val="BodyTextChar1"/>
          <w:rFonts w:ascii="Times New Roman" w:hAnsi="Times New Roman" w:cs="Times New Roman"/>
          <w:color w:val="000000"/>
          <w:kern w:val="20"/>
          <w:sz w:val="24"/>
          <w:szCs w:val="24"/>
          <w:lang w:val="en-GB" w:eastAsia="en-US"/>
        </w:rPr>
        <w:t xml:space="preserve"> but there are no doors and bars which can keep out disease and death.</w:t>
      </w:r>
    </w:p>
    <w:p w:rsidR="000459AE" w:rsidRPr="004F1E64" w:rsidRDefault="003F68B5" w:rsidP="00D9008C">
      <w:pPr>
        <w:pStyle w:val="BodyText"/>
        <w:shd w:val="clear" w:color="auto" w:fill="auto"/>
        <w:spacing w:line="276" w:lineRule="auto"/>
        <w:ind w:firstLine="270"/>
        <w:rPr>
          <w:rFonts w:ascii="Times New Roman" w:hAnsi="Times New Roman" w:cs="Times New Roman"/>
          <w:kern w:val="20"/>
          <w:sz w:val="24"/>
          <w:szCs w:val="24"/>
          <w:lang w:val="en-GB"/>
        </w:rPr>
      </w:pPr>
      <w:r w:rsidRPr="004F1E64">
        <w:rPr>
          <w:rStyle w:val="BodyTextChar1"/>
          <w:rFonts w:ascii="Times New Roman" w:hAnsi="Times New Roman" w:cs="Times New Roman"/>
          <w:color w:val="000000"/>
          <w:kern w:val="20"/>
          <w:sz w:val="24"/>
          <w:szCs w:val="24"/>
          <w:lang w:val="en-GB" w:eastAsia="en-US"/>
        </w:rPr>
        <w:t>Sickness is of every sort and description</w:t>
      </w:r>
      <w:r w:rsidR="00617E32">
        <w:rPr>
          <w:rStyle w:val="BodyTextChar1"/>
          <w:rFonts w:ascii="Times New Roman" w:hAnsi="Times New Roman" w:cs="Times New Roman"/>
          <w:color w:val="000000"/>
          <w:kern w:val="20"/>
          <w:sz w:val="24"/>
          <w:szCs w:val="24"/>
          <w:lang w:val="en-GB" w:eastAsia="en-US"/>
        </w:rPr>
        <w:t>.</w:t>
      </w:r>
      <w:r w:rsidRPr="004F1E64">
        <w:rPr>
          <w:rStyle w:val="BodyTextChar1"/>
          <w:rFonts w:ascii="Times New Roman" w:hAnsi="Times New Roman" w:cs="Times New Roman"/>
          <w:color w:val="000000"/>
          <w:kern w:val="20"/>
          <w:sz w:val="24"/>
          <w:szCs w:val="24"/>
          <w:lang w:val="en-GB" w:eastAsia="en-US"/>
        </w:rPr>
        <w:t xml:space="preserve"> From the crown of our head to the sole of our foot we ar</w:t>
      </w:r>
      <w:r w:rsidRPr="004F1E64">
        <w:rPr>
          <w:rStyle w:val="BodyTextChar1"/>
          <w:rFonts w:ascii="Times New Roman" w:hAnsi="Times New Roman" w:cs="Times New Roman"/>
          <w:color w:val="000000"/>
          <w:kern w:val="20"/>
          <w:sz w:val="24"/>
          <w:szCs w:val="24"/>
          <w:highlight w:val="cyan"/>
          <w:lang w:val="en-GB" w:eastAsia="en-US"/>
        </w:rPr>
        <w:t>e</w:t>
      </w:r>
      <w:r w:rsidRPr="004F1E64">
        <w:rPr>
          <w:rStyle w:val="BodyTextChar1"/>
          <w:rFonts w:ascii="Times New Roman" w:hAnsi="Times New Roman" w:cs="Times New Roman"/>
          <w:color w:val="000000"/>
          <w:kern w:val="20"/>
          <w:sz w:val="24"/>
          <w:szCs w:val="24"/>
          <w:lang w:val="en-GB" w:eastAsia="en-US"/>
        </w:rPr>
        <w:t xml:space="preserve"> liable to disease. Our capacity of suffering is something fearful to contemplate. Who can count up the ailments by which our bodily frame may be assailed</w:t>
      </w:r>
      <w:r w:rsidR="00D9008C" w:rsidRPr="004F1E64">
        <w:rPr>
          <w:rStyle w:val="BodyTextChar1"/>
          <w:rFonts w:ascii="Times New Roman" w:hAnsi="Times New Roman" w:cs="Times New Roman"/>
          <w:color w:val="000000"/>
          <w:kern w:val="20"/>
          <w:sz w:val="24"/>
          <w:szCs w:val="24"/>
          <w:lang w:val="en-GB" w:eastAsia="en-US"/>
        </w:rPr>
        <w:t>?</w:t>
      </w:r>
      <w:r w:rsidRPr="004F1E64">
        <w:rPr>
          <w:rStyle w:val="BodyTextChar1"/>
          <w:rFonts w:ascii="Times New Roman" w:hAnsi="Times New Roman" w:cs="Times New Roman"/>
          <w:color w:val="000000"/>
          <w:kern w:val="20"/>
          <w:sz w:val="24"/>
          <w:szCs w:val="24"/>
          <w:lang w:val="en-GB" w:eastAsia="en-US"/>
        </w:rPr>
        <w:t xml:space="preserve"> Who ever visited a museum of morbid anatomy without a shudder</w:t>
      </w:r>
      <w:r w:rsidR="00D9008C" w:rsidRPr="004F1E64">
        <w:rPr>
          <w:rStyle w:val="BodyTextChar1"/>
          <w:rFonts w:ascii="Times New Roman" w:hAnsi="Times New Roman" w:cs="Times New Roman"/>
          <w:color w:val="000000"/>
          <w:kern w:val="20"/>
          <w:sz w:val="24"/>
          <w:szCs w:val="24"/>
          <w:lang w:val="en-GB" w:eastAsia="en-US"/>
        </w:rPr>
        <w:t>? “</w:t>
      </w:r>
      <w:r w:rsidRPr="004F1E64">
        <w:rPr>
          <w:rStyle w:val="BodyTextChar1"/>
          <w:rFonts w:ascii="Times New Roman" w:hAnsi="Times New Roman" w:cs="Times New Roman"/>
          <w:color w:val="000000"/>
          <w:kern w:val="20"/>
          <w:sz w:val="24"/>
          <w:szCs w:val="24"/>
          <w:lang w:val="en-GB" w:eastAsia="en-US"/>
        </w:rPr>
        <w:t>Strange that a harp of thousand strings should keep in tune so long.</w:t>
      </w:r>
      <w:r w:rsidR="00D9008C" w:rsidRPr="004F1E64">
        <w:rPr>
          <w:rStyle w:val="BodyTextChar1"/>
          <w:rFonts w:ascii="Times New Roman" w:hAnsi="Times New Roman" w:cs="Times New Roman"/>
          <w:color w:val="000000"/>
          <w:kern w:val="20"/>
          <w:sz w:val="24"/>
          <w:szCs w:val="24"/>
          <w:lang w:val="en-GB" w:eastAsia="en-US"/>
        </w:rPr>
        <w:t>”</w:t>
      </w:r>
      <w:r w:rsidRPr="004F1E64">
        <w:rPr>
          <w:rStyle w:val="BodyTextChar1"/>
          <w:rFonts w:ascii="Times New Roman" w:hAnsi="Times New Roman" w:cs="Times New Roman"/>
          <w:color w:val="000000"/>
          <w:kern w:val="20"/>
          <w:sz w:val="24"/>
          <w:szCs w:val="24"/>
          <w:lang w:val="en-GB" w:eastAsia="en-US"/>
        </w:rPr>
        <w:t xml:space="preserve"> It is not, to my mind, so wonderful that men </w:t>
      </w:r>
      <w:r w:rsidRPr="004F1E64">
        <w:rPr>
          <w:rStyle w:val="BodyTextChar1"/>
          <w:rFonts w:ascii="Times New Roman" w:hAnsi="Times New Roman" w:cs="Times New Roman"/>
          <w:color w:val="000000"/>
          <w:kern w:val="20"/>
          <w:sz w:val="24"/>
          <w:szCs w:val="24"/>
          <w:highlight w:val="cyan"/>
          <w:lang w:val="en-GB" w:eastAsia="en-US"/>
        </w:rPr>
        <w:t>s</w:t>
      </w:r>
      <w:r w:rsidRPr="004F1E64">
        <w:rPr>
          <w:rStyle w:val="BodyTextChar1"/>
          <w:rFonts w:ascii="Times New Roman" w:hAnsi="Times New Roman" w:cs="Times New Roman"/>
          <w:color w:val="000000"/>
          <w:kern w:val="20"/>
          <w:sz w:val="24"/>
          <w:szCs w:val="24"/>
          <w:lang w:val="en-GB" w:eastAsia="en-US"/>
        </w:rPr>
        <w:t>hould die so soon, as it is that they should live so long.</w:t>
      </w:r>
      <w:r w:rsidR="00D9008C" w:rsidRPr="004F1E64">
        <w:rPr>
          <w:rFonts w:ascii="Times New Roman" w:hAnsi="Times New Roman" w:cs="Times New Roman"/>
          <w:kern w:val="20"/>
          <w:sz w:val="24"/>
          <w:szCs w:val="24"/>
          <w:lang w:val="en-GB"/>
        </w:rPr>
        <w:t xml:space="preserve"> </w:t>
      </w:r>
    </w:p>
    <w:p w:rsidR="000459AE" w:rsidRPr="004F1E64" w:rsidRDefault="003F68B5" w:rsidP="00D9008C">
      <w:pPr>
        <w:pStyle w:val="BodyText"/>
        <w:shd w:val="clear" w:color="auto" w:fill="auto"/>
        <w:spacing w:line="276" w:lineRule="auto"/>
        <w:ind w:firstLine="270"/>
        <w:rPr>
          <w:rFonts w:ascii="Times New Roman" w:hAnsi="Times New Roman" w:cs="Times New Roman"/>
          <w:kern w:val="20"/>
          <w:sz w:val="24"/>
          <w:szCs w:val="24"/>
          <w:lang w:val="en-GB"/>
        </w:rPr>
      </w:pPr>
      <w:r w:rsidRPr="004F1E64">
        <w:rPr>
          <w:rStyle w:val="BodyTextChar1"/>
          <w:rFonts w:ascii="Times New Roman" w:hAnsi="Times New Roman" w:cs="Times New Roman"/>
          <w:color w:val="000000"/>
          <w:kern w:val="20"/>
          <w:sz w:val="24"/>
          <w:szCs w:val="24"/>
          <w:lang w:val="en-GB" w:eastAsia="en-US"/>
        </w:rPr>
        <w:t>Sickness is often one of the most h</w:t>
      </w:r>
      <w:r w:rsidRPr="004F1E64">
        <w:rPr>
          <w:rStyle w:val="BodyTextChar1"/>
          <w:rFonts w:ascii="Times New Roman" w:hAnsi="Times New Roman" w:cs="Times New Roman"/>
          <w:color w:val="000000"/>
          <w:kern w:val="20"/>
          <w:sz w:val="24"/>
          <w:szCs w:val="24"/>
          <w:highlight w:val="cyan"/>
          <w:lang w:val="en-GB" w:eastAsia="en-US"/>
        </w:rPr>
        <w:t>u</w:t>
      </w:r>
      <w:r w:rsidRPr="004F1E64">
        <w:rPr>
          <w:rStyle w:val="BodyTextChar1"/>
          <w:rFonts w:ascii="Times New Roman" w:hAnsi="Times New Roman" w:cs="Times New Roman"/>
          <w:color w:val="000000"/>
          <w:kern w:val="20"/>
          <w:sz w:val="24"/>
          <w:szCs w:val="24"/>
          <w:lang w:val="en-GB" w:eastAsia="en-US"/>
        </w:rPr>
        <w:t>mbl</w:t>
      </w:r>
      <w:r w:rsidRPr="004F1E64">
        <w:rPr>
          <w:rStyle w:val="BodyTextChar1"/>
          <w:rFonts w:ascii="Times New Roman" w:hAnsi="Times New Roman" w:cs="Times New Roman"/>
          <w:color w:val="000000"/>
          <w:kern w:val="20"/>
          <w:sz w:val="24"/>
          <w:szCs w:val="24"/>
          <w:highlight w:val="cyan"/>
          <w:lang w:val="en-GB" w:eastAsia="en-US"/>
        </w:rPr>
        <w:t>i</w:t>
      </w:r>
      <w:r w:rsidRPr="004F1E64">
        <w:rPr>
          <w:rStyle w:val="BodyTextChar1"/>
          <w:rFonts w:ascii="Times New Roman" w:hAnsi="Times New Roman" w:cs="Times New Roman"/>
          <w:color w:val="000000"/>
          <w:kern w:val="20"/>
          <w:sz w:val="24"/>
          <w:szCs w:val="24"/>
          <w:lang w:val="en-GB" w:eastAsia="en-US"/>
        </w:rPr>
        <w:t>n</w:t>
      </w:r>
      <w:r w:rsidRPr="004F1E64">
        <w:rPr>
          <w:rStyle w:val="BodyTextChar1"/>
          <w:rFonts w:ascii="Times New Roman" w:hAnsi="Times New Roman" w:cs="Times New Roman"/>
          <w:color w:val="000000"/>
          <w:kern w:val="20"/>
          <w:sz w:val="24"/>
          <w:szCs w:val="24"/>
          <w:highlight w:val="cyan"/>
          <w:lang w:val="en-GB" w:eastAsia="en-US"/>
        </w:rPr>
        <w:t>g</w:t>
      </w:r>
      <w:r w:rsidRPr="004F1E64">
        <w:rPr>
          <w:rStyle w:val="BodyTextChar1"/>
          <w:rFonts w:ascii="Times New Roman" w:hAnsi="Times New Roman" w:cs="Times New Roman"/>
          <w:color w:val="000000"/>
          <w:kern w:val="20"/>
          <w:sz w:val="24"/>
          <w:szCs w:val="24"/>
          <w:lang w:val="en-GB" w:eastAsia="en-US"/>
        </w:rPr>
        <w:t xml:space="preserve"> and distressing trials that can come upon man. It can turn the strongest into a little child</w:t>
      </w:r>
      <w:r w:rsidRPr="004F1E64">
        <w:rPr>
          <w:rStyle w:val="BodyTextChar1"/>
          <w:rFonts w:ascii="Times New Roman" w:hAnsi="Times New Roman" w:cs="Times New Roman"/>
          <w:color w:val="000000"/>
          <w:kern w:val="20"/>
          <w:sz w:val="24"/>
          <w:szCs w:val="24"/>
          <w:highlight w:val="cyan"/>
          <w:lang w:val="en-GB" w:eastAsia="en-US"/>
        </w:rPr>
        <w:t>,</w:t>
      </w:r>
      <w:r w:rsidRPr="004F1E64">
        <w:rPr>
          <w:rStyle w:val="BodyTextChar1"/>
          <w:rFonts w:ascii="Times New Roman" w:hAnsi="Times New Roman" w:cs="Times New Roman"/>
          <w:color w:val="000000"/>
          <w:kern w:val="20"/>
          <w:sz w:val="24"/>
          <w:szCs w:val="24"/>
          <w:lang w:val="en-GB" w:eastAsia="en-US"/>
        </w:rPr>
        <w:t xml:space="preserve"> and make him feel</w:t>
      </w:r>
      <w:r w:rsidR="00D9008C" w:rsidRPr="004F1E64">
        <w:rPr>
          <w:rStyle w:val="BodyTextChar1"/>
          <w:rFonts w:ascii="Times New Roman" w:hAnsi="Times New Roman" w:cs="Times New Roman"/>
          <w:color w:val="000000"/>
          <w:kern w:val="20"/>
          <w:sz w:val="24"/>
          <w:szCs w:val="24"/>
          <w:lang w:val="en-GB" w:eastAsia="en-US"/>
        </w:rPr>
        <w:t xml:space="preserve"> “</w:t>
      </w:r>
      <w:r w:rsidRPr="004F1E64">
        <w:rPr>
          <w:rStyle w:val="BodyTextChar1"/>
          <w:rFonts w:ascii="Times New Roman" w:hAnsi="Times New Roman" w:cs="Times New Roman"/>
          <w:color w:val="000000"/>
          <w:kern w:val="20"/>
          <w:sz w:val="24"/>
          <w:szCs w:val="24"/>
          <w:lang w:val="en-GB" w:eastAsia="en-US"/>
        </w:rPr>
        <w:t>the grasshopper a burden.</w:t>
      </w:r>
      <w:r w:rsidR="00D9008C" w:rsidRPr="004F1E64">
        <w:rPr>
          <w:rStyle w:val="BodyTextChar1"/>
          <w:rFonts w:ascii="Times New Roman" w:hAnsi="Times New Roman" w:cs="Times New Roman"/>
          <w:color w:val="000000"/>
          <w:kern w:val="20"/>
          <w:sz w:val="24"/>
          <w:szCs w:val="24"/>
          <w:highlight w:val="cyan"/>
          <w:lang w:val="en-GB" w:eastAsia="en-US"/>
        </w:rPr>
        <w:t>”</w:t>
      </w:r>
      <w:r w:rsidRPr="004F1E64">
        <w:rPr>
          <w:rStyle w:val="BodyTextChar1"/>
          <w:rFonts w:ascii="Times New Roman" w:hAnsi="Times New Roman" w:cs="Times New Roman"/>
          <w:color w:val="000000"/>
          <w:kern w:val="20"/>
          <w:sz w:val="24"/>
          <w:szCs w:val="24"/>
          <w:lang w:val="en-GB" w:eastAsia="en-US"/>
        </w:rPr>
        <w:t xml:space="preserve"> (Eccles. xii. 5.) It can unnerve the boldest, and make him tremble at the fall of a pin. We are</w:t>
      </w:r>
      <w:r w:rsidR="00D9008C" w:rsidRPr="004F1E64">
        <w:rPr>
          <w:rStyle w:val="BodyTextChar1"/>
          <w:rFonts w:ascii="Times New Roman" w:hAnsi="Times New Roman" w:cs="Times New Roman"/>
          <w:color w:val="000000"/>
          <w:kern w:val="20"/>
          <w:sz w:val="24"/>
          <w:szCs w:val="24"/>
          <w:lang w:val="en-GB" w:eastAsia="en-US"/>
        </w:rPr>
        <w:t xml:space="preserve"> “</w:t>
      </w:r>
      <w:r w:rsidRPr="004F1E64">
        <w:rPr>
          <w:rStyle w:val="BodyTextChar1"/>
          <w:rFonts w:ascii="Times New Roman" w:hAnsi="Times New Roman" w:cs="Times New Roman"/>
          <w:color w:val="000000"/>
          <w:kern w:val="20"/>
          <w:sz w:val="24"/>
          <w:szCs w:val="24"/>
          <w:lang w:val="en-GB" w:eastAsia="en-US"/>
        </w:rPr>
        <w:t>fearf</w:t>
      </w:r>
      <w:r w:rsidRPr="004F1E64">
        <w:rPr>
          <w:rStyle w:val="BodyTextChar1"/>
          <w:rFonts w:ascii="Times New Roman" w:hAnsi="Times New Roman" w:cs="Times New Roman"/>
          <w:color w:val="000000"/>
          <w:kern w:val="20"/>
          <w:sz w:val="24"/>
          <w:szCs w:val="24"/>
          <w:highlight w:val="cyan"/>
          <w:lang w:val="en-GB" w:eastAsia="en-US"/>
        </w:rPr>
        <w:t>u</w:t>
      </w:r>
      <w:r w:rsidRPr="004F1E64">
        <w:rPr>
          <w:rStyle w:val="BodyTextChar1"/>
          <w:rFonts w:ascii="Times New Roman" w:hAnsi="Times New Roman" w:cs="Times New Roman"/>
          <w:color w:val="000000"/>
          <w:kern w:val="20"/>
          <w:sz w:val="24"/>
          <w:szCs w:val="24"/>
          <w:lang w:val="en-GB" w:eastAsia="en-US"/>
        </w:rPr>
        <w:t>lly and wonderfully made.</w:t>
      </w:r>
      <w:r w:rsidR="00D9008C" w:rsidRPr="004F1E64">
        <w:rPr>
          <w:rStyle w:val="BodyTextChar1"/>
          <w:rFonts w:ascii="Times New Roman" w:hAnsi="Times New Roman" w:cs="Times New Roman"/>
          <w:color w:val="000000"/>
          <w:kern w:val="20"/>
          <w:sz w:val="24"/>
          <w:szCs w:val="24"/>
          <w:highlight w:val="cyan"/>
          <w:lang w:val="en-GB" w:eastAsia="en-US"/>
        </w:rPr>
        <w:t>”</w:t>
      </w:r>
      <w:r w:rsidRPr="004F1E64">
        <w:rPr>
          <w:rStyle w:val="BodyTextChar1"/>
          <w:rFonts w:ascii="Times New Roman" w:hAnsi="Times New Roman" w:cs="Times New Roman"/>
          <w:color w:val="000000"/>
          <w:kern w:val="20"/>
          <w:sz w:val="24"/>
          <w:szCs w:val="24"/>
          <w:lang w:val="en-GB" w:eastAsia="en-US"/>
        </w:rPr>
        <w:t xml:space="preserve"> (Psalm cxxxix. 1</w:t>
      </w:r>
      <w:r w:rsidRPr="004F1E64">
        <w:rPr>
          <w:rStyle w:val="BodyTextChar1"/>
          <w:rFonts w:ascii="Times New Roman" w:hAnsi="Times New Roman" w:cs="Times New Roman"/>
          <w:color w:val="000000"/>
          <w:kern w:val="20"/>
          <w:sz w:val="24"/>
          <w:szCs w:val="24"/>
          <w:highlight w:val="cyan"/>
          <w:lang w:val="en-GB" w:eastAsia="en-US"/>
        </w:rPr>
        <w:t>4</w:t>
      </w:r>
      <w:r w:rsidRPr="004F1E64">
        <w:rPr>
          <w:rStyle w:val="BodyTextChar1"/>
          <w:rFonts w:ascii="Times New Roman" w:hAnsi="Times New Roman" w:cs="Times New Roman"/>
          <w:color w:val="000000"/>
          <w:kern w:val="20"/>
          <w:sz w:val="24"/>
          <w:szCs w:val="24"/>
          <w:lang w:val="en-GB" w:eastAsia="en-US"/>
        </w:rPr>
        <w:t xml:space="preserve">.) The connection between body and mind is curiously close. The influence that some diseases can exercise upon the temper and spirits is immensely great. There are ailments of brain, and liver, and nerves, which can bring down a Solomon in mind to a state little better than that of a babe. He that would know </w:t>
      </w:r>
      <w:r w:rsidRPr="004F1E64">
        <w:rPr>
          <w:rStyle w:val="BodyTextChar1"/>
          <w:rFonts w:ascii="Times New Roman" w:hAnsi="Times New Roman" w:cs="Times New Roman"/>
          <w:color w:val="000000"/>
          <w:kern w:val="20"/>
          <w:sz w:val="24"/>
          <w:szCs w:val="24"/>
          <w:lang w:val="en-GB" w:eastAsia="en-US"/>
        </w:rPr>
        <w:lastRenderedPageBreak/>
        <w:t>to what depths of humiliation poor man can fall, has only to attend for a short time on sick-beds.</w:t>
      </w:r>
    </w:p>
    <w:p w:rsidR="000459AE" w:rsidRPr="004F1E64" w:rsidRDefault="003F68B5" w:rsidP="00D9008C">
      <w:pPr>
        <w:pStyle w:val="BodyText"/>
        <w:shd w:val="clear" w:color="auto" w:fill="auto"/>
        <w:spacing w:line="276" w:lineRule="auto"/>
        <w:ind w:firstLine="270"/>
        <w:rPr>
          <w:rFonts w:ascii="Times New Roman" w:hAnsi="Times New Roman" w:cs="Times New Roman"/>
          <w:kern w:val="20"/>
          <w:sz w:val="24"/>
          <w:szCs w:val="24"/>
          <w:lang w:val="en-GB"/>
        </w:rPr>
      </w:pPr>
      <w:r w:rsidRPr="004F1E64">
        <w:rPr>
          <w:rStyle w:val="BodyTextChar1"/>
          <w:rFonts w:ascii="Times New Roman" w:hAnsi="Times New Roman" w:cs="Times New Roman"/>
          <w:color w:val="000000"/>
          <w:kern w:val="20"/>
          <w:sz w:val="24"/>
          <w:szCs w:val="24"/>
          <w:lang w:val="en-GB" w:eastAsia="en-US"/>
        </w:rPr>
        <w:t xml:space="preserve">Sickness is not </w:t>
      </w:r>
      <w:r w:rsidR="00C257A1" w:rsidRPr="004F1E64">
        <w:rPr>
          <w:rStyle w:val="BodyTextChar1"/>
          <w:rFonts w:ascii="Times New Roman" w:hAnsi="Times New Roman" w:cs="Times New Roman"/>
          <w:color w:val="000000"/>
          <w:kern w:val="20"/>
          <w:sz w:val="24"/>
          <w:szCs w:val="24"/>
          <w:lang w:val="en-GB" w:eastAsia="en-US"/>
        </w:rPr>
        <w:t>prevent</w:t>
      </w:r>
      <w:r w:rsidR="00C257A1">
        <w:rPr>
          <w:rStyle w:val="BodyTextChar1"/>
          <w:rFonts w:ascii="Times New Roman" w:hAnsi="Times New Roman" w:cs="Times New Roman"/>
          <w:color w:val="000000"/>
          <w:kern w:val="20"/>
          <w:sz w:val="24"/>
          <w:szCs w:val="24"/>
          <w:lang w:val="en-GB" w:eastAsia="en-US"/>
        </w:rPr>
        <w:t>a</w:t>
      </w:r>
      <w:r w:rsidR="00C257A1" w:rsidRPr="004F1E64">
        <w:rPr>
          <w:rStyle w:val="BodyTextChar1"/>
          <w:rFonts w:ascii="Times New Roman" w:hAnsi="Times New Roman" w:cs="Times New Roman"/>
          <w:color w:val="000000"/>
          <w:kern w:val="20"/>
          <w:sz w:val="24"/>
          <w:szCs w:val="24"/>
          <w:lang w:val="en-GB" w:eastAsia="en-US"/>
        </w:rPr>
        <w:t>ble</w:t>
      </w:r>
      <w:r w:rsidRPr="004F1E64">
        <w:rPr>
          <w:rStyle w:val="BodyTextChar1"/>
          <w:rFonts w:ascii="Times New Roman" w:hAnsi="Times New Roman" w:cs="Times New Roman"/>
          <w:color w:val="000000"/>
          <w:kern w:val="20"/>
          <w:sz w:val="24"/>
          <w:szCs w:val="24"/>
          <w:lang w:val="en-GB" w:eastAsia="en-US"/>
        </w:rPr>
        <w:t xml:space="preserve"> by anything that man can do. The average duration of life may doubtless be some</w:t>
      </w:r>
      <w:r w:rsidRPr="004F1E64">
        <w:rPr>
          <w:rStyle w:val="BodyTextChar1"/>
          <w:rFonts w:ascii="Times New Roman" w:hAnsi="Times New Roman" w:cs="Times New Roman"/>
          <w:color w:val="000000"/>
          <w:kern w:val="20"/>
          <w:sz w:val="24"/>
          <w:szCs w:val="24"/>
          <w:highlight w:val="cyan"/>
          <w:lang w:val="en-GB" w:eastAsia="en-US"/>
        </w:rPr>
        <w:softHyphen/>
      </w:r>
      <w:r w:rsidRPr="004F1E64">
        <w:rPr>
          <w:rStyle w:val="BodyTextChar1"/>
          <w:rFonts w:ascii="Times New Roman" w:hAnsi="Times New Roman" w:cs="Times New Roman"/>
          <w:color w:val="000000"/>
          <w:kern w:val="20"/>
          <w:sz w:val="24"/>
          <w:szCs w:val="24"/>
          <w:lang w:val="en-GB" w:eastAsia="en-US"/>
        </w:rPr>
        <w:t>what lengthened. The skill of doctors may continually discover new remedies, and e</w:t>
      </w:r>
      <w:r w:rsidRPr="004F1E64">
        <w:rPr>
          <w:rStyle w:val="BodyTextChar1"/>
          <w:rFonts w:ascii="Times New Roman" w:hAnsi="Times New Roman" w:cs="Times New Roman"/>
          <w:color w:val="000000"/>
          <w:kern w:val="20"/>
          <w:sz w:val="24"/>
          <w:szCs w:val="24"/>
          <w:highlight w:val="cyan"/>
          <w:lang w:val="en-GB" w:eastAsia="en-US"/>
        </w:rPr>
        <w:t>f</w:t>
      </w:r>
      <w:r w:rsidRPr="004F1E64">
        <w:rPr>
          <w:rStyle w:val="BodyTextChar1"/>
          <w:rFonts w:ascii="Times New Roman" w:hAnsi="Times New Roman" w:cs="Times New Roman"/>
          <w:color w:val="000000"/>
          <w:kern w:val="20"/>
          <w:sz w:val="24"/>
          <w:szCs w:val="24"/>
          <w:lang w:val="en-GB" w:eastAsia="en-US"/>
        </w:rPr>
        <w:t>fect surprising cures. The enforcement of wise sanitary regulations may greatly lower the death-rate in a land. But, after all</w:t>
      </w:r>
      <w:r w:rsidRPr="004F1E64">
        <w:rPr>
          <w:rStyle w:val="BodyTextChar1"/>
          <w:rFonts w:ascii="Times New Roman" w:hAnsi="Times New Roman" w:cs="Times New Roman"/>
          <w:color w:val="000000"/>
          <w:kern w:val="20"/>
          <w:sz w:val="24"/>
          <w:szCs w:val="24"/>
          <w:highlight w:val="cyan"/>
          <w:lang w:val="en-GB" w:eastAsia="en-US"/>
        </w:rPr>
        <w:t>,—w</w:t>
      </w:r>
      <w:r w:rsidRPr="004F1E64">
        <w:rPr>
          <w:rStyle w:val="BodyTextChar1"/>
          <w:rFonts w:ascii="Times New Roman" w:hAnsi="Times New Roman" w:cs="Times New Roman"/>
          <w:color w:val="000000"/>
          <w:kern w:val="20"/>
          <w:sz w:val="24"/>
          <w:szCs w:val="24"/>
          <w:lang w:val="en-GB" w:eastAsia="en-US"/>
        </w:rPr>
        <w:t>hether in healthy or unhealthy localities</w:t>
      </w:r>
      <w:r w:rsidRPr="004F1E64">
        <w:rPr>
          <w:rStyle w:val="BodyTextChar1"/>
          <w:rFonts w:ascii="Times New Roman" w:hAnsi="Times New Roman" w:cs="Times New Roman"/>
          <w:color w:val="000000"/>
          <w:kern w:val="20"/>
          <w:sz w:val="24"/>
          <w:szCs w:val="24"/>
          <w:highlight w:val="cyan"/>
          <w:lang w:val="en-GB" w:eastAsia="en-US"/>
        </w:rPr>
        <w:t>,—w</w:t>
      </w:r>
      <w:r w:rsidRPr="004F1E64">
        <w:rPr>
          <w:rStyle w:val="BodyTextChar1"/>
          <w:rFonts w:ascii="Times New Roman" w:hAnsi="Times New Roman" w:cs="Times New Roman"/>
          <w:color w:val="000000"/>
          <w:kern w:val="20"/>
          <w:sz w:val="24"/>
          <w:szCs w:val="24"/>
          <w:lang w:val="en-GB" w:eastAsia="en-US"/>
        </w:rPr>
        <w:t>hether in mild climates or in cold</w:t>
      </w:r>
      <w:r w:rsidRPr="004F1E64">
        <w:rPr>
          <w:rStyle w:val="BodyTextChar1"/>
          <w:rFonts w:ascii="Times New Roman" w:hAnsi="Times New Roman" w:cs="Times New Roman"/>
          <w:color w:val="000000"/>
          <w:kern w:val="20"/>
          <w:sz w:val="24"/>
          <w:szCs w:val="24"/>
          <w:highlight w:val="cyan"/>
          <w:lang w:val="en-GB" w:eastAsia="en-US"/>
        </w:rPr>
        <w:t>,—w</w:t>
      </w:r>
      <w:r w:rsidRPr="004F1E64">
        <w:rPr>
          <w:rStyle w:val="BodyTextChar1"/>
          <w:rFonts w:ascii="Times New Roman" w:hAnsi="Times New Roman" w:cs="Times New Roman"/>
          <w:color w:val="000000"/>
          <w:kern w:val="20"/>
          <w:sz w:val="24"/>
          <w:szCs w:val="24"/>
          <w:lang w:val="en-GB" w:eastAsia="en-US"/>
        </w:rPr>
        <w:t>hether treated by homoeopathy or allopathy</w:t>
      </w:r>
      <w:r w:rsidRPr="004F1E64">
        <w:rPr>
          <w:rStyle w:val="BodyTextChar1"/>
          <w:rFonts w:ascii="Times New Roman" w:hAnsi="Times New Roman" w:cs="Times New Roman"/>
          <w:color w:val="000000"/>
          <w:kern w:val="20"/>
          <w:sz w:val="24"/>
          <w:szCs w:val="24"/>
          <w:highlight w:val="cyan"/>
          <w:lang w:val="en-GB" w:eastAsia="en-US"/>
        </w:rPr>
        <w:t>,—m</w:t>
      </w:r>
      <w:r w:rsidRPr="004F1E64">
        <w:rPr>
          <w:rStyle w:val="BodyTextChar1"/>
          <w:rFonts w:ascii="Times New Roman" w:hAnsi="Times New Roman" w:cs="Times New Roman"/>
          <w:color w:val="000000"/>
          <w:kern w:val="20"/>
          <w:sz w:val="24"/>
          <w:szCs w:val="24"/>
          <w:lang w:val="en-GB" w:eastAsia="en-US"/>
        </w:rPr>
        <w:t>en will sicken and die.</w:t>
      </w:r>
      <w:r w:rsidR="00D9008C" w:rsidRPr="004F1E64">
        <w:rPr>
          <w:rStyle w:val="BodyTextChar1"/>
          <w:rFonts w:ascii="Times New Roman" w:hAnsi="Times New Roman" w:cs="Times New Roman"/>
          <w:color w:val="000000"/>
          <w:kern w:val="20"/>
          <w:sz w:val="24"/>
          <w:szCs w:val="24"/>
          <w:lang w:val="en-GB" w:eastAsia="en-US"/>
        </w:rPr>
        <w:t xml:space="preserve"> “</w:t>
      </w:r>
      <w:r w:rsidRPr="004F1E64">
        <w:rPr>
          <w:rStyle w:val="BodyTextChar1"/>
          <w:rFonts w:ascii="Times New Roman" w:hAnsi="Times New Roman" w:cs="Times New Roman"/>
          <w:color w:val="000000"/>
          <w:kern w:val="20"/>
          <w:sz w:val="24"/>
          <w:szCs w:val="24"/>
          <w:lang w:val="en-GB" w:eastAsia="en-US"/>
        </w:rPr>
        <w:t>The days of o</w:t>
      </w:r>
      <w:r w:rsidRPr="004F1E64">
        <w:rPr>
          <w:rStyle w:val="BodyTextChar1"/>
          <w:rFonts w:ascii="Times New Roman" w:hAnsi="Times New Roman" w:cs="Times New Roman"/>
          <w:color w:val="000000"/>
          <w:kern w:val="20"/>
          <w:sz w:val="24"/>
          <w:szCs w:val="24"/>
          <w:highlight w:val="cyan"/>
          <w:lang w:val="en-GB" w:eastAsia="en-US"/>
        </w:rPr>
        <w:t>ur</w:t>
      </w:r>
      <w:r w:rsidRPr="004F1E64">
        <w:rPr>
          <w:rStyle w:val="BodyTextChar1"/>
          <w:rFonts w:ascii="Times New Roman" w:hAnsi="Times New Roman" w:cs="Times New Roman"/>
          <w:color w:val="000000"/>
          <w:kern w:val="20"/>
          <w:sz w:val="24"/>
          <w:szCs w:val="24"/>
          <w:lang w:val="en-GB" w:eastAsia="en-US"/>
        </w:rPr>
        <w:t xml:space="preserve"> years are three-score years and te</w:t>
      </w:r>
      <w:r w:rsidRPr="004F1E64">
        <w:rPr>
          <w:rStyle w:val="BodyTextChar1"/>
          <w:rFonts w:ascii="Times New Roman" w:hAnsi="Times New Roman" w:cs="Times New Roman"/>
          <w:color w:val="000000"/>
          <w:kern w:val="20"/>
          <w:sz w:val="24"/>
          <w:szCs w:val="24"/>
          <w:highlight w:val="cyan"/>
          <w:lang w:val="en-GB" w:eastAsia="en-US"/>
        </w:rPr>
        <w:t>n;</w:t>
      </w:r>
      <w:r w:rsidRPr="004F1E64">
        <w:rPr>
          <w:rStyle w:val="BodyTextChar1"/>
          <w:rFonts w:ascii="Times New Roman" w:hAnsi="Times New Roman" w:cs="Times New Roman"/>
          <w:color w:val="000000"/>
          <w:kern w:val="20"/>
          <w:sz w:val="24"/>
          <w:szCs w:val="24"/>
          <w:lang w:val="en-GB" w:eastAsia="en-US"/>
        </w:rPr>
        <w:t xml:space="preserve"> and if by reason of strength they be four-score years, yet is their strength labour and sorro</w:t>
      </w:r>
      <w:r w:rsidRPr="004F1E64">
        <w:rPr>
          <w:rStyle w:val="BodyTextChar1"/>
          <w:rFonts w:ascii="Times New Roman" w:hAnsi="Times New Roman" w:cs="Times New Roman"/>
          <w:color w:val="000000"/>
          <w:kern w:val="20"/>
          <w:sz w:val="24"/>
          <w:szCs w:val="24"/>
          <w:highlight w:val="cyan"/>
          <w:lang w:val="en-GB" w:eastAsia="en-US"/>
        </w:rPr>
        <w:t>w;</w:t>
      </w:r>
      <w:r w:rsidRPr="004F1E64">
        <w:rPr>
          <w:rStyle w:val="BodyTextChar1"/>
          <w:rFonts w:ascii="Times New Roman" w:hAnsi="Times New Roman" w:cs="Times New Roman"/>
          <w:color w:val="000000"/>
          <w:kern w:val="20"/>
          <w:sz w:val="24"/>
          <w:szCs w:val="24"/>
          <w:lang w:val="en-GB" w:eastAsia="en-US"/>
        </w:rPr>
        <w:t xml:space="preserve"> for it is soon cut off, and we fly away.</w:t>
      </w:r>
      <w:r w:rsidR="00D9008C" w:rsidRPr="004F1E64">
        <w:rPr>
          <w:rStyle w:val="BodyTextChar1"/>
          <w:rFonts w:ascii="Times New Roman" w:hAnsi="Times New Roman" w:cs="Times New Roman"/>
          <w:color w:val="000000"/>
          <w:kern w:val="20"/>
          <w:sz w:val="24"/>
          <w:szCs w:val="24"/>
          <w:highlight w:val="cyan"/>
          <w:lang w:val="en-GB" w:eastAsia="en-US"/>
        </w:rPr>
        <w:t>”</w:t>
      </w:r>
      <w:r w:rsidRPr="004F1E64">
        <w:rPr>
          <w:rStyle w:val="BodyTextChar1"/>
          <w:rFonts w:ascii="Times New Roman" w:hAnsi="Times New Roman" w:cs="Times New Roman"/>
          <w:color w:val="000000"/>
          <w:kern w:val="20"/>
          <w:sz w:val="24"/>
          <w:szCs w:val="24"/>
          <w:lang w:val="en-GB" w:eastAsia="en-US"/>
        </w:rPr>
        <w:t xml:space="preserve"> (Psalm xc. 1</w:t>
      </w:r>
      <w:r w:rsidRPr="004F1E64">
        <w:rPr>
          <w:rStyle w:val="BodyTextChar1"/>
          <w:rFonts w:ascii="Times New Roman" w:hAnsi="Times New Roman" w:cs="Times New Roman"/>
          <w:color w:val="000000"/>
          <w:kern w:val="20"/>
          <w:sz w:val="24"/>
          <w:szCs w:val="24"/>
          <w:highlight w:val="cyan"/>
          <w:lang w:val="en-GB" w:eastAsia="en-US"/>
        </w:rPr>
        <w:t>0</w:t>
      </w:r>
      <w:r w:rsidRPr="004F1E64">
        <w:rPr>
          <w:rStyle w:val="BodyTextChar1"/>
          <w:rFonts w:ascii="Times New Roman" w:hAnsi="Times New Roman" w:cs="Times New Roman"/>
          <w:color w:val="000000"/>
          <w:kern w:val="20"/>
          <w:sz w:val="24"/>
          <w:szCs w:val="24"/>
          <w:lang w:val="en-GB" w:eastAsia="en-US"/>
        </w:rPr>
        <w:t>.) That witness is indeed true. It was tru</w:t>
      </w:r>
      <w:r w:rsidRPr="004F1E64">
        <w:rPr>
          <w:rStyle w:val="BodyTextChar1"/>
          <w:rFonts w:ascii="Times New Roman" w:hAnsi="Times New Roman" w:cs="Times New Roman"/>
          <w:color w:val="000000"/>
          <w:kern w:val="20"/>
          <w:sz w:val="24"/>
          <w:szCs w:val="24"/>
          <w:highlight w:val="cyan"/>
          <w:lang w:val="en-GB" w:eastAsia="en-US"/>
        </w:rPr>
        <w:t>e</w:t>
      </w:r>
      <w:r w:rsidRPr="004F1E64">
        <w:rPr>
          <w:rStyle w:val="BodyTextChar1"/>
          <w:rFonts w:ascii="Times New Roman" w:hAnsi="Times New Roman" w:cs="Times New Roman"/>
          <w:color w:val="000000"/>
          <w:kern w:val="20"/>
          <w:sz w:val="24"/>
          <w:szCs w:val="24"/>
          <w:lang w:val="en-GB" w:eastAsia="en-US"/>
        </w:rPr>
        <w:t xml:space="preserve"> 3300 years ago</w:t>
      </w:r>
      <w:r w:rsidRPr="004F1E64">
        <w:rPr>
          <w:rStyle w:val="BodyTextChar1"/>
          <w:rFonts w:ascii="Times New Roman" w:hAnsi="Times New Roman" w:cs="Times New Roman"/>
          <w:color w:val="000000"/>
          <w:kern w:val="20"/>
          <w:sz w:val="24"/>
          <w:szCs w:val="24"/>
          <w:highlight w:val="cyan"/>
          <w:lang w:val="en-GB" w:eastAsia="en-US"/>
        </w:rPr>
        <w:t>.—I</w:t>
      </w:r>
      <w:r w:rsidRPr="004F1E64">
        <w:rPr>
          <w:rStyle w:val="BodyTextChar1"/>
          <w:rFonts w:ascii="Times New Roman" w:hAnsi="Times New Roman" w:cs="Times New Roman"/>
          <w:color w:val="000000"/>
          <w:kern w:val="20"/>
          <w:sz w:val="24"/>
          <w:szCs w:val="24"/>
          <w:lang w:val="en-GB" w:eastAsia="en-US"/>
        </w:rPr>
        <w:t>t is true still.</w:t>
      </w:r>
    </w:p>
    <w:p w:rsidR="000459AE" w:rsidRPr="004F1E64" w:rsidRDefault="003F68B5" w:rsidP="00D9008C">
      <w:pPr>
        <w:pStyle w:val="BodyText"/>
        <w:shd w:val="clear" w:color="auto" w:fill="auto"/>
        <w:spacing w:line="276" w:lineRule="auto"/>
        <w:ind w:firstLine="270"/>
        <w:rPr>
          <w:rFonts w:ascii="Times New Roman" w:hAnsi="Times New Roman" w:cs="Times New Roman"/>
          <w:kern w:val="20"/>
          <w:sz w:val="24"/>
          <w:szCs w:val="24"/>
          <w:lang w:val="en-GB"/>
        </w:rPr>
      </w:pPr>
      <w:r w:rsidRPr="004F1E64">
        <w:rPr>
          <w:rStyle w:val="BodyTextChar1"/>
          <w:rFonts w:ascii="Times New Roman" w:hAnsi="Times New Roman" w:cs="Times New Roman"/>
          <w:color w:val="000000"/>
          <w:kern w:val="20"/>
          <w:sz w:val="24"/>
          <w:szCs w:val="24"/>
          <w:lang w:val="en-GB" w:eastAsia="en-US"/>
        </w:rPr>
        <w:t>Now what can we make of this great fact</w:t>
      </w:r>
      <w:r w:rsidRPr="004F1E64">
        <w:rPr>
          <w:rStyle w:val="BodyTextChar1"/>
          <w:rFonts w:ascii="Times New Roman" w:hAnsi="Times New Roman" w:cs="Times New Roman"/>
          <w:color w:val="000000"/>
          <w:kern w:val="20"/>
          <w:sz w:val="24"/>
          <w:szCs w:val="24"/>
          <w:highlight w:val="cyan"/>
          <w:lang w:val="en-GB" w:eastAsia="en-US"/>
        </w:rPr>
        <w:t>,—t</w:t>
      </w:r>
      <w:r w:rsidRPr="004F1E64">
        <w:rPr>
          <w:rStyle w:val="BodyTextChar1"/>
          <w:rFonts w:ascii="Times New Roman" w:hAnsi="Times New Roman" w:cs="Times New Roman"/>
          <w:color w:val="000000"/>
          <w:kern w:val="20"/>
          <w:sz w:val="24"/>
          <w:szCs w:val="24"/>
          <w:lang w:val="en-GB" w:eastAsia="en-US"/>
        </w:rPr>
        <w:t>he universal prevalence of sickness</w:t>
      </w:r>
      <w:r w:rsidR="00D9008C" w:rsidRPr="004F1E64">
        <w:rPr>
          <w:rStyle w:val="BodyTextChar1"/>
          <w:rFonts w:ascii="Times New Roman" w:hAnsi="Times New Roman" w:cs="Times New Roman"/>
          <w:color w:val="000000"/>
          <w:kern w:val="20"/>
          <w:sz w:val="24"/>
          <w:szCs w:val="24"/>
          <w:lang w:val="en-GB" w:eastAsia="en-US"/>
        </w:rPr>
        <w:t>?</w:t>
      </w:r>
      <w:r w:rsidRPr="004F1E64">
        <w:rPr>
          <w:rStyle w:val="BodyTextChar1"/>
          <w:rFonts w:ascii="Times New Roman" w:hAnsi="Times New Roman" w:cs="Times New Roman"/>
          <w:color w:val="000000"/>
          <w:kern w:val="20"/>
          <w:sz w:val="24"/>
          <w:szCs w:val="24"/>
          <w:lang w:val="en-GB" w:eastAsia="en-US"/>
        </w:rPr>
        <w:t xml:space="preserve"> </w:t>
      </w:r>
      <w:r w:rsidRPr="004F1E64">
        <w:rPr>
          <w:rStyle w:val="BodyTextChar1"/>
          <w:rFonts w:ascii="Times New Roman" w:hAnsi="Times New Roman" w:cs="Times New Roman"/>
          <w:color w:val="000000"/>
          <w:kern w:val="20"/>
          <w:sz w:val="24"/>
          <w:szCs w:val="24"/>
          <w:highlight w:val="cyan"/>
          <w:lang w:val="en-GB" w:eastAsia="en-US"/>
        </w:rPr>
        <w:t>H</w:t>
      </w:r>
      <w:r w:rsidRPr="004F1E64">
        <w:rPr>
          <w:rStyle w:val="BodyTextChar1"/>
          <w:rFonts w:ascii="Times New Roman" w:hAnsi="Times New Roman" w:cs="Times New Roman"/>
          <w:color w:val="000000"/>
          <w:kern w:val="20"/>
          <w:sz w:val="24"/>
          <w:szCs w:val="24"/>
          <w:lang w:val="en-GB" w:eastAsia="en-US"/>
        </w:rPr>
        <w:t>ow shall we account for it</w:t>
      </w:r>
      <w:r w:rsidR="00D9008C" w:rsidRPr="004F1E64">
        <w:rPr>
          <w:rStyle w:val="BodyTextChar1"/>
          <w:rFonts w:ascii="Times New Roman" w:hAnsi="Times New Roman" w:cs="Times New Roman"/>
          <w:color w:val="000000"/>
          <w:kern w:val="20"/>
          <w:sz w:val="24"/>
          <w:szCs w:val="24"/>
          <w:lang w:val="en-GB" w:eastAsia="en-US"/>
        </w:rPr>
        <w:t>?</w:t>
      </w:r>
      <w:r w:rsidRPr="004F1E64">
        <w:rPr>
          <w:rStyle w:val="BodyTextChar1"/>
          <w:rFonts w:ascii="Times New Roman" w:hAnsi="Times New Roman" w:cs="Times New Roman"/>
          <w:color w:val="000000"/>
          <w:kern w:val="20"/>
          <w:sz w:val="24"/>
          <w:szCs w:val="24"/>
          <w:lang w:val="en-GB" w:eastAsia="en-US"/>
        </w:rPr>
        <w:t xml:space="preserve"> What explanation can we give of it</w:t>
      </w:r>
      <w:r w:rsidR="00D9008C" w:rsidRPr="004F1E64">
        <w:rPr>
          <w:rStyle w:val="BodyTextChar1"/>
          <w:rFonts w:ascii="Times New Roman" w:hAnsi="Times New Roman" w:cs="Times New Roman"/>
          <w:color w:val="000000"/>
          <w:kern w:val="20"/>
          <w:sz w:val="24"/>
          <w:szCs w:val="24"/>
          <w:lang w:val="en-GB" w:eastAsia="en-US"/>
        </w:rPr>
        <w:t>?</w:t>
      </w:r>
      <w:r w:rsidRPr="004F1E64">
        <w:rPr>
          <w:rStyle w:val="BodyTextChar1"/>
          <w:rFonts w:ascii="Times New Roman" w:hAnsi="Times New Roman" w:cs="Times New Roman"/>
          <w:color w:val="000000"/>
          <w:kern w:val="20"/>
          <w:sz w:val="24"/>
          <w:szCs w:val="24"/>
          <w:lang w:val="en-GB" w:eastAsia="en-US"/>
        </w:rPr>
        <w:t xml:space="preserve"> What answer shall we give to our inquiring children when they ask us,</w:t>
      </w:r>
      <w:r w:rsidR="00D9008C" w:rsidRPr="004F1E64">
        <w:rPr>
          <w:rStyle w:val="BodyTextChar1"/>
          <w:rFonts w:ascii="Times New Roman" w:hAnsi="Times New Roman" w:cs="Times New Roman"/>
          <w:color w:val="000000"/>
          <w:kern w:val="20"/>
          <w:sz w:val="24"/>
          <w:szCs w:val="24"/>
          <w:lang w:val="en-GB" w:eastAsia="en-US"/>
        </w:rPr>
        <w:t xml:space="preserve"> “</w:t>
      </w:r>
      <w:r w:rsidRPr="004F1E64">
        <w:rPr>
          <w:rStyle w:val="BodyTextChar1"/>
          <w:rFonts w:ascii="Times New Roman" w:hAnsi="Times New Roman" w:cs="Times New Roman"/>
          <w:color w:val="000000"/>
          <w:kern w:val="20"/>
          <w:sz w:val="24"/>
          <w:szCs w:val="24"/>
          <w:lang w:val="en-GB" w:eastAsia="en-US"/>
        </w:rPr>
        <w:t>Father, why do people get ill and die</w:t>
      </w:r>
      <w:r w:rsidR="00D9008C" w:rsidRPr="004F1E64">
        <w:rPr>
          <w:rStyle w:val="BodyTextChar1"/>
          <w:rFonts w:ascii="Times New Roman" w:hAnsi="Times New Roman" w:cs="Times New Roman"/>
          <w:color w:val="000000"/>
          <w:kern w:val="20"/>
          <w:sz w:val="24"/>
          <w:szCs w:val="24"/>
          <w:lang w:val="en-GB" w:eastAsia="en-US"/>
        </w:rPr>
        <w:t>?</w:t>
      </w:r>
      <w:r w:rsidR="00C257A1">
        <w:rPr>
          <w:rStyle w:val="BodyTextChar1"/>
          <w:rFonts w:ascii="Times New Roman" w:hAnsi="Times New Roman" w:cs="Times New Roman"/>
          <w:color w:val="000000"/>
          <w:kern w:val="20"/>
          <w:sz w:val="24"/>
          <w:szCs w:val="24"/>
          <w:lang w:val="en-GB" w:eastAsia="en-US"/>
        </w:rPr>
        <w:t>”</w:t>
      </w:r>
      <w:r w:rsidR="00D9008C" w:rsidRPr="004F1E64">
        <w:rPr>
          <w:rStyle w:val="BodyTextChar1"/>
          <w:rFonts w:ascii="Times New Roman" w:hAnsi="Times New Roman" w:cs="Times New Roman"/>
          <w:color w:val="000000"/>
          <w:kern w:val="20"/>
          <w:sz w:val="24"/>
          <w:szCs w:val="24"/>
          <w:lang w:val="en-GB" w:eastAsia="en-US"/>
        </w:rPr>
        <w:t xml:space="preserve"> </w:t>
      </w:r>
      <w:r w:rsidRPr="004F1E64">
        <w:rPr>
          <w:rStyle w:val="BodyTextChar1"/>
          <w:rFonts w:ascii="Times New Roman" w:hAnsi="Times New Roman" w:cs="Times New Roman"/>
          <w:color w:val="000000"/>
          <w:kern w:val="20"/>
          <w:sz w:val="24"/>
          <w:szCs w:val="24"/>
          <w:lang w:val="en-GB" w:eastAsia="en-US"/>
        </w:rPr>
        <w:t>These are grave questions. A few words upon them will not be out of place.</w:t>
      </w:r>
    </w:p>
    <w:p w:rsidR="000459AE" w:rsidRPr="004F1E64" w:rsidRDefault="003F68B5" w:rsidP="00D9008C">
      <w:pPr>
        <w:pStyle w:val="BodyText"/>
        <w:shd w:val="clear" w:color="auto" w:fill="auto"/>
        <w:spacing w:line="276" w:lineRule="auto"/>
        <w:ind w:firstLine="270"/>
        <w:rPr>
          <w:rFonts w:ascii="Times New Roman" w:hAnsi="Times New Roman" w:cs="Times New Roman"/>
          <w:kern w:val="20"/>
          <w:sz w:val="24"/>
          <w:szCs w:val="24"/>
          <w:lang w:val="en-GB"/>
        </w:rPr>
      </w:pPr>
      <w:r w:rsidRPr="004F1E64">
        <w:rPr>
          <w:rStyle w:val="BodyTextChar1"/>
          <w:rFonts w:ascii="Times New Roman" w:hAnsi="Times New Roman" w:cs="Times New Roman"/>
          <w:color w:val="000000"/>
          <w:kern w:val="20"/>
          <w:sz w:val="24"/>
          <w:szCs w:val="24"/>
          <w:lang w:val="en-GB" w:eastAsia="en-US"/>
        </w:rPr>
        <w:t>Can we suppose for a moment that God created sicknes</w:t>
      </w:r>
      <w:r w:rsidRPr="004F1E64">
        <w:rPr>
          <w:rStyle w:val="BodyTextChar1"/>
          <w:rFonts w:ascii="Times New Roman" w:hAnsi="Times New Roman" w:cs="Times New Roman"/>
          <w:color w:val="000000"/>
          <w:kern w:val="20"/>
          <w:sz w:val="24"/>
          <w:szCs w:val="24"/>
          <w:highlight w:val="cyan"/>
          <w:lang w:val="en-GB" w:eastAsia="en-US"/>
        </w:rPr>
        <w:t>s</w:t>
      </w:r>
      <w:r w:rsidR="00D9008C" w:rsidRPr="004F1E64">
        <w:rPr>
          <w:rFonts w:ascii="Times New Roman" w:hAnsi="Times New Roman" w:cs="Times New Roman"/>
          <w:kern w:val="20"/>
          <w:sz w:val="24"/>
          <w:szCs w:val="24"/>
          <w:lang w:val="en-GB"/>
        </w:rPr>
        <w:t xml:space="preserve"> </w:t>
      </w:r>
      <w:r w:rsidRPr="004F1E64">
        <w:rPr>
          <w:rFonts w:ascii="Times New Roman" w:hAnsi="Times New Roman" w:cs="Times New Roman"/>
          <w:color w:val="000000"/>
          <w:kern w:val="20"/>
          <w:sz w:val="24"/>
          <w:szCs w:val="24"/>
          <w:lang w:val="en-GB" w:eastAsia="en-US"/>
        </w:rPr>
        <w:t>and disease at the beginnin</w:t>
      </w:r>
      <w:r w:rsidRPr="004F1E64">
        <w:rPr>
          <w:rFonts w:ascii="Times New Roman" w:hAnsi="Times New Roman" w:cs="Times New Roman"/>
          <w:color w:val="000000"/>
          <w:kern w:val="20"/>
          <w:sz w:val="24"/>
          <w:szCs w:val="24"/>
          <w:highlight w:val="cyan"/>
          <w:lang w:val="en-GB" w:eastAsia="en-US"/>
        </w:rPr>
        <w:t>g?</w:t>
      </w:r>
      <w:r w:rsidRPr="004F1E64">
        <w:rPr>
          <w:rFonts w:ascii="Times New Roman" w:hAnsi="Times New Roman" w:cs="Times New Roman"/>
          <w:color w:val="000000"/>
          <w:kern w:val="20"/>
          <w:sz w:val="24"/>
          <w:szCs w:val="24"/>
          <w:lang w:val="en-GB" w:eastAsia="en-US"/>
        </w:rPr>
        <w:t xml:space="preserve"> Can we imagine that He who formed our world in such perfect order was the Former of needless su</w:t>
      </w:r>
      <w:r w:rsidRPr="004F1E64">
        <w:rPr>
          <w:rFonts w:ascii="Times New Roman" w:hAnsi="Times New Roman" w:cs="Times New Roman"/>
          <w:color w:val="000000"/>
          <w:kern w:val="20"/>
          <w:sz w:val="24"/>
          <w:szCs w:val="24"/>
          <w:highlight w:val="cyan"/>
          <w:lang w:val="en-GB" w:eastAsia="en-US"/>
        </w:rPr>
        <w:t>f</w:t>
      </w:r>
      <w:r w:rsidRPr="004F1E64">
        <w:rPr>
          <w:rFonts w:ascii="Times New Roman" w:hAnsi="Times New Roman" w:cs="Times New Roman"/>
          <w:color w:val="000000"/>
          <w:kern w:val="20"/>
          <w:sz w:val="24"/>
          <w:szCs w:val="24"/>
          <w:lang w:val="en-GB" w:eastAsia="en-US"/>
        </w:rPr>
        <w:t>fering and pain</w:t>
      </w:r>
      <w:r w:rsidR="00D9008C" w:rsidRPr="004F1E64">
        <w:rPr>
          <w:rFonts w:ascii="Times New Roman" w:hAnsi="Times New Roman" w:cs="Times New Roman"/>
          <w:color w:val="000000"/>
          <w:kern w:val="20"/>
          <w:sz w:val="24"/>
          <w:szCs w:val="24"/>
          <w:lang w:val="en-GB" w:eastAsia="en-US"/>
        </w:rPr>
        <w:t>?</w:t>
      </w:r>
      <w:r w:rsidRPr="004F1E64">
        <w:rPr>
          <w:rFonts w:ascii="Times New Roman" w:hAnsi="Times New Roman" w:cs="Times New Roman"/>
          <w:color w:val="000000"/>
          <w:kern w:val="20"/>
          <w:sz w:val="24"/>
          <w:szCs w:val="24"/>
          <w:lang w:val="en-GB" w:eastAsia="en-US"/>
        </w:rPr>
        <w:t xml:space="preserve"> Can we think that He who made all things</w:t>
      </w:r>
      <w:r w:rsidR="00D9008C" w:rsidRPr="004F1E64">
        <w:rPr>
          <w:rFonts w:ascii="Times New Roman" w:hAnsi="Times New Roman" w:cs="Times New Roman"/>
          <w:color w:val="000000"/>
          <w:kern w:val="20"/>
          <w:sz w:val="24"/>
          <w:szCs w:val="24"/>
          <w:lang w:val="en-GB" w:eastAsia="en-US"/>
        </w:rPr>
        <w:t xml:space="preserve"> “</w:t>
      </w:r>
      <w:r w:rsidRPr="004F1E64">
        <w:rPr>
          <w:rFonts w:ascii="Times New Roman" w:hAnsi="Times New Roman" w:cs="Times New Roman"/>
          <w:color w:val="000000"/>
          <w:kern w:val="20"/>
          <w:sz w:val="24"/>
          <w:szCs w:val="24"/>
          <w:lang w:val="en-GB" w:eastAsia="en-US"/>
        </w:rPr>
        <w:t>very good,</w:t>
      </w:r>
      <w:r w:rsidR="00D9008C" w:rsidRPr="004F1E64">
        <w:rPr>
          <w:rFonts w:ascii="Times New Roman" w:hAnsi="Times New Roman" w:cs="Times New Roman"/>
          <w:color w:val="000000"/>
          <w:kern w:val="20"/>
          <w:sz w:val="24"/>
          <w:szCs w:val="24"/>
          <w:highlight w:val="cyan"/>
          <w:lang w:val="en-GB" w:eastAsia="en-US"/>
        </w:rPr>
        <w:t>”</w:t>
      </w:r>
      <w:r w:rsidRPr="004F1E64">
        <w:rPr>
          <w:rFonts w:ascii="Times New Roman" w:hAnsi="Times New Roman" w:cs="Times New Roman"/>
          <w:color w:val="000000"/>
          <w:kern w:val="20"/>
          <w:sz w:val="24"/>
          <w:szCs w:val="24"/>
          <w:lang w:val="en-GB" w:eastAsia="en-US"/>
        </w:rPr>
        <w:t xml:space="preserve"> made Adam</w:t>
      </w:r>
      <w:r w:rsidR="00D9008C" w:rsidRPr="004F1E64">
        <w:rPr>
          <w:rFonts w:ascii="Times New Roman" w:hAnsi="Times New Roman" w:cs="Times New Roman"/>
          <w:color w:val="000000"/>
          <w:kern w:val="20"/>
          <w:sz w:val="24"/>
          <w:szCs w:val="24"/>
          <w:highlight w:val="cyan"/>
          <w:lang w:val="en-GB" w:eastAsia="en-US"/>
        </w:rPr>
        <w:t>’</w:t>
      </w:r>
      <w:r w:rsidRPr="004F1E64">
        <w:rPr>
          <w:rFonts w:ascii="Times New Roman" w:hAnsi="Times New Roman" w:cs="Times New Roman"/>
          <w:color w:val="000000"/>
          <w:kern w:val="20"/>
          <w:sz w:val="24"/>
          <w:szCs w:val="24"/>
          <w:lang w:val="en-GB" w:eastAsia="en-US"/>
        </w:rPr>
        <w:t>s race to sicken and to die</w:t>
      </w:r>
      <w:r w:rsidR="00D9008C" w:rsidRPr="004F1E64">
        <w:rPr>
          <w:rFonts w:ascii="Times New Roman" w:hAnsi="Times New Roman" w:cs="Times New Roman"/>
          <w:color w:val="000000"/>
          <w:kern w:val="20"/>
          <w:sz w:val="24"/>
          <w:szCs w:val="24"/>
          <w:lang w:val="en-GB" w:eastAsia="en-US"/>
        </w:rPr>
        <w:t>?</w:t>
      </w:r>
      <w:r w:rsidRPr="004F1E64">
        <w:rPr>
          <w:rFonts w:ascii="Times New Roman" w:hAnsi="Times New Roman" w:cs="Times New Roman"/>
          <w:color w:val="000000"/>
          <w:kern w:val="20"/>
          <w:sz w:val="24"/>
          <w:szCs w:val="24"/>
          <w:lang w:val="en-GB" w:eastAsia="en-US"/>
        </w:rPr>
        <w:t xml:space="preserve"> T</w:t>
      </w:r>
      <w:r w:rsidRPr="004F1E64">
        <w:rPr>
          <w:rFonts w:ascii="Times New Roman" w:hAnsi="Times New Roman" w:cs="Times New Roman"/>
          <w:color w:val="000000"/>
          <w:kern w:val="20"/>
          <w:sz w:val="24"/>
          <w:szCs w:val="24"/>
          <w:highlight w:val="cyan"/>
          <w:lang w:val="en-GB" w:eastAsia="en-US"/>
        </w:rPr>
        <w:t>he</w:t>
      </w:r>
      <w:r w:rsidRPr="004F1E64">
        <w:rPr>
          <w:rFonts w:ascii="Times New Roman" w:hAnsi="Times New Roman" w:cs="Times New Roman"/>
          <w:color w:val="000000"/>
          <w:kern w:val="20"/>
          <w:sz w:val="24"/>
          <w:szCs w:val="24"/>
          <w:lang w:val="en-GB" w:eastAsia="en-US"/>
        </w:rPr>
        <w:t xml:space="preserve"> idea is, to my mind, revolting. It introduces a grand imperfection into the midst of God</w:t>
      </w:r>
      <w:r w:rsidR="00D9008C" w:rsidRPr="004F1E64">
        <w:rPr>
          <w:rFonts w:ascii="Times New Roman" w:hAnsi="Times New Roman" w:cs="Times New Roman"/>
          <w:color w:val="000000"/>
          <w:kern w:val="20"/>
          <w:sz w:val="24"/>
          <w:szCs w:val="24"/>
          <w:lang w:val="en-GB" w:eastAsia="en-US"/>
        </w:rPr>
        <w:t>’</w:t>
      </w:r>
      <w:r w:rsidRPr="004F1E64">
        <w:rPr>
          <w:rFonts w:ascii="Times New Roman" w:hAnsi="Times New Roman" w:cs="Times New Roman"/>
          <w:color w:val="000000"/>
          <w:kern w:val="20"/>
          <w:sz w:val="24"/>
          <w:szCs w:val="24"/>
          <w:lang w:val="en-GB" w:eastAsia="en-US"/>
        </w:rPr>
        <w:t xml:space="preserve">s perfect works. </w:t>
      </w:r>
      <w:r w:rsidRPr="004F1E64">
        <w:rPr>
          <w:rFonts w:ascii="Times New Roman" w:hAnsi="Times New Roman" w:cs="Times New Roman"/>
          <w:color w:val="000000"/>
          <w:kern w:val="20"/>
          <w:sz w:val="24"/>
          <w:szCs w:val="24"/>
          <w:highlight w:val="cyan"/>
          <w:lang w:val="en-GB" w:eastAsia="en-US"/>
        </w:rPr>
        <w:t>I</w:t>
      </w:r>
      <w:r w:rsidRPr="004F1E64">
        <w:rPr>
          <w:rFonts w:ascii="Times New Roman" w:hAnsi="Times New Roman" w:cs="Times New Roman"/>
          <w:color w:val="000000"/>
          <w:kern w:val="20"/>
          <w:sz w:val="24"/>
          <w:szCs w:val="24"/>
          <w:lang w:val="en-GB" w:eastAsia="en-US"/>
        </w:rPr>
        <w:t xml:space="preserve"> must find another solution to satisfy my mind.</w:t>
      </w:r>
    </w:p>
    <w:p w:rsidR="000459AE" w:rsidRPr="004F1E64" w:rsidRDefault="003F68B5" w:rsidP="00D9008C">
      <w:pPr>
        <w:pStyle w:val="BodyText"/>
        <w:shd w:val="clear" w:color="auto" w:fill="auto"/>
        <w:spacing w:line="276" w:lineRule="auto"/>
        <w:ind w:firstLine="270"/>
        <w:rPr>
          <w:rFonts w:ascii="Times New Roman" w:hAnsi="Times New Roman" w:cs="Times New Roman"/>
          <w:kern w:val="20"/>
          <w:sz w:val="24"/>
          <w:szCs w:val="24"/>
          <w:lang w:val="en-GB"/>
        </w:rPr>
      </w:pPr>
      <w:r w:rsidRPr="004F1E64">
        <w:rPr>
          <w:rFonts w:ascii="Times New Roman" w:hAnsi="Times New Roman" w:cs="Times New Roman"/>
          <w:color w:val="000000"/>
          <w:kern w:val="20"/>
          <w:sz w:val="24"/>
          <w:szCs w:val="24"/>
          <w:lang w:val="en-GB" w:eastAsia="en-US"/>
        </w:rPr>
        <w:t>The only explanation that satisfies me is that which the Bible gives. Something has come into the world which has dethroned man from his original position, and stripped him of his original privileges. Something has come in, which, like a handful of gravel thrown into the midst of machinery, has marred the perfect order of God</w:t>
      </w:r>
      <w:r w:rsidR="00D9008C" w:rsidRPr="004F1E64">
        <w:rPr>
          <w:rFonts w:ascii="Times New Roman" w:hAnsi="Times New Roman" w:cs="Times New Roman"/>
          <w:color w:val="000000"/>
          <w:kern w:val="20"/>
          <w:sz w:val="24"/>
          <w:szCs w:val="24"/>
          <w:lang w:val="en-GB" w:eastAsia="en-US"/>
        </w:rPr>
        <w:t>’</w:t>
      </w:r>
      <w:r w:rsidRPr="004F1E64">
        <w:rPr>
          <w:rFonts w:ascii="Times New Roman" w:hAnsi="Times New Roman" w:cs="Times New Roman"/>
          <w:color w:val="000000"/>
          <w:kern w:val="20"/>
          <w:sz w:val="24"/>
          <w:szCs w:val="24"/>
          <w:lang w:val="en-GB" w:eastAsia="en-US"/>
        </w:rPr>
        <w:t xml:space="preserve">s creation. And what is that </w:t>
      </w:r>
      <w:r w:rsidRPr="004F1E64">
        <w:rPr>
          <w:rStyle w:val="Bodytext10pt9"/>
          <w:rFonts w:ascii="Times New Roman" w:hAnsi="Times New Roman" w:cs="Times New Roman"/>
          <w:color w:val="000000"/>
          <w:kern w:val="20"/>
          <w:sz w:val="24"/>
          <w:szCs w:val="24"/>
          <w:lang w:val="en-GB" w:eastAsia="en-US"/>
        </w:rPr>
        <w:t>something</w:t>
      </w:r>
      <w:r w:rsidR="00D9008C" w:rsidRPr="004F1E64">
        <w:rPr>
          <w:rStyle w:val="Bodytext10pt9"/>
          <w:rFonts w:ascii="Times New Roman" w:hAnsi="Times New Roman" w:cs="Times New Roman"/>
          <w:color w:val="000000"/>
          <w:kern w:val="20"/>
          <w:sz w:val="24"/>
          <w:szCs w:val="24"/>
          <w:lang w:val="en-GB" w:eastAsia="en-US"/>
        </w:rPr>
        <w:t>?</w:t>
      </w:r>
      <w:r w:rsidRPr="004F1E64">
        <w:rPr>
          <w:rFonts w:ascii="Times New Roman" w:hAnsi="Times New Roman" w:cs="Times New Roman"/>
          <w:color w:val="000000"/>
          <w:kern w:val="20"/>
          <w:sz w:val="24"/>
          <w:szCs w:val="24"/>
          <w:lang w:val="en-GB" w:eastAsia="en-US"/>
        </w:rPr>
        <w:t xml:space="preserve"> </w:t>
      </w:r>
      <w:r w:rsidRPr="004F1E64">
        <w:rPr>
          <w:rFonts w:ascii="Times New Roman" w:hAnsi="Times New Roman" w:cs="Times New Roman"/>
          <w:color w:val="000000"/>
          <w:kern w:val="20"/>
          <w:sz w:val="24"/>
          <w:szCs w:val="24"/>
          <w:highlight w:val="cyan"/>
          <w:lang w:val="en-GB" w:eastAsia="en-US"/>
        </w:rPr>
        <w:t>I</w:t>
      </w:r>
      <w:r w:rsidRPr="004F1E64">
        <w:rPr>
          <w:rFonts w:ascii="Times New Roman" w:hAnsi="Times New Roman" w:cs="Times New Roman"/>
          <w:color w:val="000000"/>
          <w:kern w:val="20"/>
          <w:sz w:val="24"/>
          <w:szCs w:val="24"/>
          <w:lang w:val="en-GB" w:eastAsia="en-US"/>
        </w:rPr>
        <w:t xml:space="preserve"> answer, in one word, It is sin.</w:t>
      </w:r>
      <w:r w:rsidR="00D9008C" w:rsidRPr="004F1E64">
        <w:rPr>
          <w:rFonts w:ascii="Times New Roman" w:hAnsi="Times New Roman" w:cs="Times New Roman"/>
          <w:color w:val="000000"/>
          <w:kern w:val="20"/>
          <w:sz w:val="24"/>
          <w:szCs w:val="24"/>
          <w:lang w:val="en-GB" w:eastAsia="en-US"/>
        </w:rPr>
        <w:t xml:space="preserve"> “</w:t>
      </w:r>
      <w:r w:rsidRPr="004F1E64">
        <w:rPr>
          <w:rFonts w:ascii="Times New Roman" w:hAnsi="Times New Roman" w:cs="Times New Roman"/>
          <w:color w:val="000000"/>
          <w:kern w:val="20"/>
          <w:sz w:val="24"/>
          <w:szCs w:val="24"/>
          <w:lang w:val="en-GB" w:eastAsia="en-US"/>
        </w:rPr>
        <w:t>Sin has entered into the world, and death by sin.</w:t>
      </w:r>
      <w:r w:rsidR="00D9008C" w:rsidRPr="004F1E64">
        <w:rPr>
          <w:rFonts w:ascii="Times New Roman" w:hAnsi="Times New Roman" w:cs="Times New Roman"/>
          <w:color w:val="000000"/>
          <w:kern w:val="20"/>
          <w:sz w:val="24"/>
          <w:szCs w:val="24"/>
          <w:lang w:val="en-GB" w:eastAsia="en-US"/>
        </w:rPr>
        <w:t>”</w:t>
      </w:r>
      <w:r w:rsidRPr="004F1E64">
        <w:rPr>
          <w:rFonts w:ascii="Times New Roman" w:hAnsi="Times New Roman" w:cs="Times New Roman"/>
          <w:color w:val="000000"/>
          <w:kern w:val="20"/>
          <w:sz w:val="24"/>
          <w:szCs w:val="24"/>
          <w:lang w:val="en-GB" w:eastAsia="en-US"/>
        </w:rPr>
        <w:t xml:space="preserve"> (Ro</w:t>
      </w:r>
      <w:r w:rsidRPr="004F1E64">
        <w:rPr>
          <w:rFonts w:ascii="Times New Roman" w:hAnsi="Times New Roman" w:cs="Times New Roman"/>
          <w:color w:val="000000"/>
          <w:kern w:val="20"/>
          <w:sz w:val="24"/>
          <w:szCs w:val="24"/>
          <w:highlight w:val="cyan"/>
          <w:lang w:val="en-GB" w:eastAsia="en-US"/>
        </w:rPr>
        <w:t>m</w:t>
      </w:r>
      <w:r w:rsidRPr="004F1E64">
        <w:rPr>
          <w:rFonts w:ascii="Times New Roman" w:hAnsi="Times New Roman" w:cs="Times New Roman"/>
          <w:color w:val="000000"/>
          <w:kern w:val="20"/>
          <w:sz w:val="24"/>
          <w:szCs w:val="24"/>
          <w:lang w:val="en-GB" w:eastAsia="en-US"/>
        </w:rPr>
        <w:t>. v. 12.) Sin is the cause of all the sickness, and disease, and pain, and su</w:t>
      </w:r>
      <w:r w:rsidRPr="004F1E64">
        <w:rPr>
          <w:rFonts w:ascii="Times New Roman" w:hAnsi="Times New Roman" w:cs="Times New Roman"/>
          <w:color w:val="000000"/>
          <w:kern w:val="20"/>
          <w:sz w:val="24"/>
          <w:szCs w:val="24"/>
          <w:highlight w:val="cyan"/>
          <w:lang w:val="en-GB" w:eastAsia="en-US"/>
        </w:rPr>
        <w:t>f</w:t>
      </w:r>
      <w:r w:rsidRPr="004F1E64">
        <w:rPr>
          <w:rFonts w:ascii="Times New Roman" w:hAnsi="Times New Roman" w:cs="Times New Roman"/>
          <w:color w:val="000000"/>
          <w:kern w:val="20"/>
          <w:sz w:val="24"/>
          <w:szCs w:val="24"/>
          <w:lang w:val="en-GB" w:eastAsia="en-US"/>
        </w:rPr>
        <w:t>fering, which prevail on the earth. They are all a part of that curse which came into the world when Adam and Eve ate the forbidden fruit and fell. There would ha</w:t>
      </w:r>
      <w:r w:rsidRPr="004F1E64">
        <w:rPr>
          <w:rFonts w:ascii="Times New Roman" w:hAnsi="Times New Roman" w:cs="Times New Roman"/>
          <w:color w:val="000000"/>
          <w:kern w:val="20"/>
          <w:sz w:val="24"/>
          <w:szCs w:val="24"/>
          <w:highlight w:val="cyan"/>
          <w:lang w:val="en-GB" w:eastAsia="en-US"/>
        </w:rPr>
        <w:t>v</w:t>
      </w:r>
      <w:r w:rsidRPr="004F1E64">
        <w:rPr>
          <w:rFonts w:ascii="Times New Roman" w:hAnsi="Times New Roman" w:cs="Times New Roman"/>
          <w:color w:val="000000"/>
          <w:kern w:val="20"/>
          <w:sz w:val="24"/>
          <w:szCs w:val="24"/>
          <w:lang w:val="en-GB" w:eastAsia="en-US"/>
        </w:rPr>
        <w:t>e been no sickness, if there had been no fall. There would have been no disease, if there had been no sin.</w:t>
      </w:r>
    </w:p>
    <w:p w:rsidR="000459AE" w:rsidRPr="004F1E64" w:rsidRDefault="003F68B5" w:rsidP="00D9008C">
      <w:pPr>
        <w:pStyle w:val="BodyText"/>
        <w:shd w:val="clear" w:color="auto" w:fill="auto"/>
        <w:spacing w:line="276" w:lineRule="auto"/>
        <w:ind w:firstLine="270"/>
        <w:rPr>
          <w:rFonts w:ascii="Times New Roman" w:hAnsi="Times New Roman" w:cs="Times New Roman"/>
          <w:kern w:val="20"/>
          <w:sz w:val="24"/>
          <w:szCs w:val="24"/>
          <w:lang w:val="en-GB"/>
        </w:rPr>
      </w:pPr>
      <w:r w:rsidRPr="004F1E64">
        <w:rPr>
          <w:rFonts w:ascii="Times New Roman" w:hAnsi="Times New Roman" w:cs="Times New Roman"/>
          <w:color w:val="000000"/>
          <w:kern w:val="20"/>
          <w:sz w:val="24"/>
          <w:szCs w:val="24"/>
          <w:highlight w:val="cyan"/>
          <w:lang w:val="en-GB" w:eastAsia="en-US"/>
        </w:rPr>
        <w:t>I</w:t>
      </w:r>
      <w:r w:rsidRPr="004F1E64">
        <w:rPr>
          <w:rFonts w:ascii="Times New Roman" w:hAnsi="Times New Roman" w:cs="Times New Roman"/>
          <w:color w:val="000000"/>
          <w:kern w:val="20"/>
          <w:sz w:val="24"/>
          <w:szCs w:val="24"/>
          <w:lang w:val="en-GB" w:eastAsia="en-US"/>
        </w:rPr>
        <w:t xml:space="preserve"> pause for a moment at this point, and yet in pausing </w:t>
      </w:r>
      <w:r w:rsidRPr="004F1E64">
        <w:rPr>
          <w:rFonts w:ascii="Times New Roman" w:hAnsi="Times New Roman" w:cs="Times New Roman"/>
          <w:color w:val="000000"/>
          <w:kern w:val="20"/>
          <w:sz w:val="24"/>
          <w:szCs w:val="24"/>
          <w:highlight w:val="cyan"/>
          <w:lang w:val="en-GB" w:eastAsia="en-US"/>
        </w:rPr>
        <w:t>I</w:t>
      </w:r>
      <w:r w:rsidRPr="004F1E64">
        <w:rPr>
          <w:rFonts w:ascii="Times New Roman" w:hAnsi="Times New Roman" w:cs="Times New Roman"/>
          <w:color w:val="000000"/>
          <w:kern w:val="20"/>
          <w:sz w:val="24"/>
          <w:szCs w:val="24"/>
          <w:lang w:val="en-GB" w:eastAsia="en-US"/>
        </w:rPr>
        <w:t xml:space="preserve"> do not depart from my subject. </w:t>
      </w:r>
      <w:r w:rsidRPr="004F1E64">
        <w:rPr>
          <w:rFonts w:ascii="Times New Roman" w:hAnsi="Times New Roman" w:cs="Times New Roman"/>
          <w:color w:val="000000"/>
          <w:kern w:val="20"/>
          <w:sz w:val="24"/>
          <w:szCs w:val="24"/>
          <w:highlight w:val="cyan"/>
          <w:lang w:val="en-GB" w:eastAsia="en-US"/>
        </w:rPr>
        <w:t>I</w:t>
      </w:r>
      <w:r w:rsidRPr="004F1E64">
        <w:rPr>
          <w:rFonts w:ascii="Times New Roman" w:hAnsi="Times New Roman" w:cs="Times New Roman"/>
          <w:color w:val="000000"/>
          <w:kern w:val="20"/>
          <w:sz w:val="24"/>
          <w:szCs w:val="24"/>
          <w:lang w:val="en-GB" w:eastAsia="en-US"/>
        </w:rPr>
        <w:t xml:space="preserve"> pause to remind my readers that there is no ground so untenable as that which is occupied by the Atheist, the Deist, or the unbeliever in the Bible. </w:t>
      </w:r>
      <w:r w:rsidRPr="004F1E64">
        <w:rPr>
          <w:rFonts w:ascii="Times New Roman" w:hAnsi="Times New Roman" w:cs="Times New Roman"/>
          <w:color w:val="000000"/>
          <w:kern w:val="20"/>
          <w:sz w:val="24"/>
          <w:szCs w:val="24"/>
          <w:highlight w:val="cyan"/>
          <w:lang w:val="en-GB" w:eastAsia="en-US"/>
        </w:rPr>
        <w:t>I</w:t>
      </w:r>
      <w:r w:rsidRPr="004F1E64">
        <w:rPr>
          <w:rFonts w:ascii="Times New Roman" w:hAnsi="Times New Roman" w:cs="Times New Roman"/>
          <w:color w:val="000000"/>
          <w:kern w:val="20"/>
          <w:sz w:val="24"/>
          <w:szCs w:val="24"/>
          <w:lang w:val="en-GB" w:eastAsia="en-US"/>
        </w:rPr>
        <w:t xml:space="preserve"> advise every young reader of this paper, who is puzzled by the bold and specious arguments of t</w:t>
      </w:r>
      <w:r w:rsidR="00C257A1">
        <w:rPr>
          <w:rFonts w:ascii="Times New Roman" w:hAnsi="Times New Roman" w:cs="Times New Roman"/>
          <w:color w:val="000000"/>
          <w:kern w:val="20"/>
          <w:sz w:val="24"/>
          <w:szCs w:val="24"/>
          <w:lang w:val="en-GB" w:eastAsia="en-US"/>
        </w:rPr>
        <w:t>he</w:t>
      </w:r>
      <w:r w:rsidRPr="004F1E64">
        <w:rPr>
          <w:rFonts w:ascii="Times New Roman" w:hAnsi="Times New Roman" w:cs="Times New Roman"/>
          <w:color w:val="000000"/>
          <w:kern w:val="20"/>
          <w:sz w:val="24"/>
          <w:szCs w:val="24"/>
          <w:lang w:val="en-GB" w:eastAsia="en-US"/>
        </w:rPr>
        <w:t xml:space="preserve"> infidel, to study well that most important subject</w:t>
      </w:r>
      <w:r w:rsidRPr="004F1E64">
        <w:rPr>
          <w:rFonts w:ascii="Times New Roman" w:hAnsi="Times New Roman" w:cs="Times New Roman"/>
          <w:color w:val="000000"/>
          <w:kern w:val="20"/>
          <w:sz w:val="24"/>
          <w:szCs w:val="24"/>
          <w:highlight w:val="cyan"/>
          <w:lang w:val="en-GB" w:eastAsia="en-US"/>
        </w:rPr>
        <w:t>,—t</w:t>
      </w:r>
      <w:r w:rsidRPr="004F1E64">
        <w:rPr>
          <w:rFonts w:ascii="Times New Roman" w:hAnsi="Times New Roman" w:cs="Times New Roman"/>
          <w:color w:val="000000"/>
          <w:kern w:val="20"/>
          <w:sz w:val="24"/>
          <w:szCs w:val="24"/>
          <w:lang w:val="en-GB" w:eastAsia="en-US"/>
        </w:rPr>
        <w:t xml:space="preserve">he </w:t>
      </w:r>
      <w:r w:rsidRPr="004F1E64">
        <w:rPr>
          <w:rStyle w:val="Bodytext10pt9"/>
          <w:rFonts w:ascii="Times New Roman" w:hAnsi="Times New Roman" w:cs="Times New Roman"/>
          <w:color w:val="000000"/>
          <w:kern w:val="20"/>
          <w:sz w:val="24"/>
          <w:szCs w:val="24"/>
          <w:lang w:val="en-GB" w:eastAsia="en-US"/>
        </w:rPr>
        <w:t>D</w:t>
      </w:r>
      <w:r w:rsidRPr="004F1E64">
        <w:rPr>
          <w:rStyle w:val="Bodytext10pt9"/>
          <w:rFonts w:ascii="Times New Roman" w:hAnsi="Times New Roman" w:cs="Times New Roman"/>
          <w:color w:val="000000"/>
          <w:kern w:val="20"/>
          <w:sz w:val="24"/>
          <w:szCs w:val="24"/>
          <w:highlight w:val="cyan"/>
          <w:lang w:val="en-GB" w:eastAsia="en-US"/>
        </w:rPr>
        <w:t>i</w:t>
      </w:r>
      <w:r w:rsidRPr="004F1E64">
        <w:rPr>
          <w:rStyle w:val="Bodytext10pt9"/>
          <w:rFonts w:ascii="Times New Roman" w:hAnsi="Times New Roman" w:cs="Times New Roman"/>
          <w:color w:val="000000"/>
          <w:kern w:val="20"/>
          <w:sz w:val="24"/>
          <w:szCs w:val="24"/>
          <w:lang w:val="en-GB" w:eastAsia="en-US"/>
        </w:rPr>
        <w:t>ffic</w:t>
      </w:r>
      <w:r w:rsidRPr="004F1E64">
        <w:rPr>
          <w:rStyle w:val="Bodytext10pt9"/>
          <w:rFonts w:ascii="Times New Roman" w:hAnsi="Times New Roman" w:cs="Times New Roman"/>
          <w:color w:val="000000"/>
          <w:kern w:val="20"/>
          <w:sz w:val="24"/>
          <w:szCs w:val="24"/>
          <w:highlight w:val="cyan"/>
          <w:lang w:val="en-GB" w:eastAsia="en-US"/>
        </w:rPr>
        <w:t>u</w:t>
      </w:r>
      <w:r w:rsidRPr="004F1E64">
        <w:rPr>
          <w:rStyle w:val="Bodytext10pt9"/>
          <w:rFonts w:ascii="Times New Roman" w:hAnsi="Times New Roman" w:cs="Times New Roman"/>
          <w:color w:val="000000"/>
          <w:kern w:val="20"/>
          <w:sz w:val="24"/>
          <w:szCs w:val="24"/>
          <w:lang w:val="en-GB" w:eastAsia="en-US"/>
        </w:rPr>
        <w:t>lties of Infidelity.</w:t>
      </w:r>
      <w:r w:rsidRPr="004F1E64">
        <w:rPr>
          <w:rFonts w:ascii="Times New Roman" w:hAnsi="Times New Roman" w:cs="Times New Roman"/>
          <w:color w:val="000000"/>
          <w:kern w:val="20"/>
          <w:sz w:val="24"/>
          <w:szCs w:val="24"/>
          <w:lang w:val="en-GB" w:eastAsia="en-US"/>
        </w:rPr>
        <w:t xml:space="preserve"> </w:t>
      </w:r>
      <w:r w:rsidRPr="004F1E64">
        <w:rPr>
          <w:rFonts w:ascii="Times New Roman" w:hAnsi="Times New Roman" w:cs="Times New Roman"/>
          <w:color w:val="000000"/>
          <w:kern w:val="20"/>
          <w:sz w:val="24"/>
          <w:szCs w:val="24"/>
          <w:highlight w:val="cyan"/>
          <w:lang w:val="en-GB" w:eastAsia="en-US"/>
        </w:rPr>
        <w:t>I</w:t>
      </w:r>
      <w:r w:rsidRPr="004F1E64">
        <w:rPr>
          <w:rFonts w:ascii="Times New Roman" w:hAnsi="Times New Roman" w:cs="Times New Roman"/>
          <w:color w:val="000000"/>
          <w:kern w:val="20"/>
          <w:sz w:val="24"/>
          <w:szCs w:val="24"/>
          <w:lang w:val="en-GB" w:eastAsia="en-US"/>
        </w:rPr>
        <w:t xml:space="preserve"> say boldly that it requires far more credulity to be an infidel than to be a Christian. </w:t>
      </w:r>
      <w:r w:rsidRPr="004F1E64">
        <w:rPr>
          <w:rFonts w:ascii="Times New Roman" w:hAnsi="Times New Roman" w:cs="Times New Roman"/>
          <w:color w:val="000000"/>
          <w:kern w:val="20"/>
          <w:sz w:val="24"/>
          <w:szCs w:val="24"/>
          <w:highlight w:val="cyan"/>
          <w:lang w:val="en-GB" w:eastAsia="en-US"/>
        </w:rPr>
        <w:t>I</w:t>
      </w:r>
      <w:r w:rsidRPr="004F1E64">
        <w:rPr>
          <w:rFonts w:ascii="Times New Roman" w:hAnsi="Times New Roman" w:cs="Times New Roman"/>
          <w:color w:val="000000"/>
          <w:kern w:val="20"/>
          <w:sz w:val="24"/>
          <w:szCs w:val="24"/>
          <w:lang w:val="en-GB" w:eastAsia="en-US"/>
        </w:rPr>
        <w:t xml:space="preserve"> say boldly, that there are great</w:t>
      </w:r>
      <w:r w:rsidR="00C257A1">
        <w:rPr>
          <w:rFonts w:ascii="Times New Roman" w:hAnsi="Times New Roman" w:cs="Times New Roman"/>
          <w:color w:val="000000"/>
          <w:kern w:val="20"/>
          <w:sz w:val="24"/>
          <w:szCs w:val="24"/>
          <w:lang w:val="en-GB" w:eastAsia="en-US"/>
        </w:rPr>
        <w:t>,</w:t>
      </w:r>
      <w:r w:rsidRPr="004F1E64">
        <w:rPr>
          <w:rFonts w:ascii="Times New Roman" w:hAnsi="Times New Roman" w:cs="Times New Roman"/>
          <w:color w:val="000000"/>
          <w:kern w:val="20"/>
          <w:sz w:val="24"/>
          <w:szCs w:val="24"/>
          <w:lang w:val="en-GB" w:eastAsia="en-US"/>
        </w:rPr>
        <w:t xml:space="preserve"> broad</w:t>
      </w:r>
      <w:r w:rsidR="00C257A1">
        <w:rPr>
          <w:rFonts w:ascii="Times New Roman" w:hAnsi="Times New Roman" w:cs="Times New Roman"/>
          <w:color w:val="000000"/>
          <w:kern w:val="20"/>
          <w:sz w:val="24"/>
          <w:szCs w:val="24"/>
          <w:lang w:val="en-GB" w:eastAsia="en-US"/>
        </w:rPr>
        <w:t>,</w:t>
      </w:r>
      <w:r w:rsidRPr="004F1E64">
        <w:rPr>
          <w:rFonts w:ascii="Times New Roman" w:hAnsi="Times New Roman" w:cs="Times New Roman"/>
          <w:color w:val="000000"/>
          <w:kern w:val="20"/>
          <w:sz w:val="24"/>
          <w:szCs w:val="24"/>
          <w:lang w:val="en-GB" w:eastAsia="en-US"/>
        </w:rPr>
        <w:t xml:space="preserve"> patent facts in the </w:t>
      </w:r>
      <w:r w:rsidRPr="004F1E64">
        <w:rPr>
          <w:rFonts w:ascii="Times New Roman" w:hAnsi="Times New Roman" w:cs="Times New Roman"/>
          <w:color w:val="000000"/>
          <w:kern w:val="20"/>
          <w:sz w:val="24"/>
          <w:szCs w:val="24"/>
          <w:lang w:val="en-GB" w:eastAsia="en-US"/>
        </w:rPr>
        <w:lastRenderedPageBreak/>
        <w:t>condition of mankind, which nothing but the Bible can explain, and that one of the most striking of these facts is the universal prevalence of pain, sickn</w:t>
      </w:r>
      <w:r w:rsidRPr="004F1E64">
        <w:rPr>
          <w:rFonts w:ascii="Times New Roman" w:hAnsi="Times New Roman" w:cs="Times New Roman"/>
          <w:color w:val="000000"/>
          <w:kern w:val="20"/>
          <w:sz w:val="24"/>
          <w:szCs w:val="24"/>
          <w:highlight w:val="cyan"/>
          <w:lang w:val="en-GB" w:eastAsia="en-US"/>
        </w:rPr>
        <w:t>e</w:t>
      </w:r>
      <w:r w:rsidRPr="004F1E64">
        <w:rPr>
          <w:rFonts w:ascii="Times New Roman" w:hAnsi="Times New Roman" w:cs="Times New Roman"/>
          <w:color w:val="000000"/>
          <w:kern w:val="20"/>
          <w:sz w:val="24"/>
          <w:szCs w:val="24"/>
          <w:lang w:val="en-GB" w:eastAsia="en-US"/>
        </w:rPr>
        <w:t>ss</w:t>
      </w:r>
      <w:r w:rsidRPr="004F1E64">
        <w:rPr>
          <w:rFonts w:ascii="Times New Roman" w:hAnsi="Times New Roman" w:cs="Times New Roman"/>
          <w:color w:val="000000"/>
          <w:kern w:val="20"/>
          <w:sz w:val="24"/>
          <w:szCs w:val="24"/>
          <w:highlight w:val="cyan"/>
          <w:lang w:val="en-GB" w:eastAsia="en-US"/>
        </w:rPr>
        <w:t>,</w:t>
      </w:r>
      <w:r w:rsidRPr="004F1E64">
        <w:rPr>
          <w:rFonts w:ascii="Times New Roman" w:hAnsi="Times New Roman" w:cs="Times New Roman"/>
          <w:color w:val="000000"/>
          <w:kern w:val="20"/>
          <w:sz w:val="24"/>
          <w:szCs w:val="24"/>
          <w:lang w:val="en-GB" w:eastAsia="en-US"/>
        </w:rPr>
        <w:t xml:space="preserve"> and disease</w:t>
      </w:r>
      <w:r w:rsidRPr="004F1E64">
        <w:rPr>
          <w:rFonts w:ascii="Times New Roman" w:hAnsi="Times New Roman" w:cs="Times New Roman"/>
          <w:color w:val="000000"/>
          <w:kern w:val="20"/>
          <w:sz w:val="24"/>
          <w:szCs w:val="24"/>
          <w:highlight w:val="cyan"/>
          <w:lang w:val="en-GB" w:eastAsia="en-US"/>
        </w:rPr>
        <w:t>.</w:t>
      </w:r>
      <w:r w:rsidR="00D9008C" w:rsidRPr="004F1E64">
        <w:rPr>
          <w:rFonts w:ascii="Times New Roman" w:hAnsi="Times New Roman" w:cs="Times New Roman"/>
          <w:kern w:val="20"/>
          <w:sz w:val="24"/>
          <w:szCs w:val="24"/>
          <w:lang w:val="en-GB"/>
        </w:rPr>
        <w:t xml:space="preserve"> </w:t>
      </w:r>
      <w:r w:rsidRPr="004F1E64">
        <w:rPr>
          <w:rFonts w:ascii="Times New Roman" w:hAnsi="Times New Roman" w:cs="Times New Roman"/>
          <w:color w:val="000000"/>
          <w:kern w:val="20"/>
          <w:sz w:val="24"/>
          <w:szCs w:val="24"/>
          <w:lang w:val="en-GB" w:eastAsia="en-US"/>
        </w:rPr>
        <w:t>In short</w:t>
      </w:r>
      <w:r w:rsidRPr="004F1E64">
        <w:rPr>
          <w:rFonts w:ascii="Times New Roman" w:hAnsi="Times New Roman" w:cs="Times New Roman"/>
          <w:color w:val="000000"/>
          <w:kern w:val="20"/>
          <w:sz w:val="24"/>
          <w:szCs w:val="24"/>
          <w:highlight w:val="cyan"/>
          <w:lang w:val="en-GB" w:eastAsia="en-US"/>
        </w:rPr>
        <w:t>,</w:t>
      </w:r>
      <w:r w:rsidRPr="004F1E64">
        <w:rPr>
          <w:rFonts w:ascii="Times New Roman" w:hAnsi="Times New Roman" w:cs="Times New Roman"/>
          <w:color w:val="000000"/>
          <w:kern w:val="20"/>
          <w:sz w:val="24"/>
          <w:szCs w:val="24"/>
          <w:lang w:val="en-GB" w:eastAsia="en-US"/>
        </w:rPr>
        <w:t xml:space="preserve"> o</w:t>
      </w:r>
      <w:r w:rsidRPr="004F1E64">
        <w:rPr>
          <w:rFonts w:ascii="Times New Roman" w:hAnsi="Times New Roman" w:cs="Times New Roman"/>
          <w:color w:val="000000"/>
          <w:kern w:val="20"/>
          <w:sz w:val="24"/>
          <w:szCs w:val="24"/>
          <w:highlight w:val="cyan"/>
          <w:lang w:val="en-GB" w:eastAsia="en-US"/>
        </w:rPr>
        <w:t>n</w:t>
      </w:r>
      <w:r w:rsidRPr="004F1E64">
        <w:rPr>
          <w:rFonts w:ascii="Times New Roman" w:hAnsi="Times New Roman" w:cs="Times New Roman"/>
          <w:color w:val="000000"/>
          <w:kern w:val="20"/>
          <w:sz w:val="24"/>
          <w:szCs w:val="24"/>
          <w:lang w:val="en-GB" w:eastAsia="en-US"/>
        </w:rPr>
        <w:t xml:space="preserve">e of the mightiest difficulties in the way </w:t>
      </w:r>
      <w:r w:rsidR="001C4B5F" w:rsidRPr="004F1E64">
        <w:rPr>
          <w:rFonts w:ascii="Times New Roman" w:hAnsi="Times New Roman" w:cs="Times New Roman"/>
          <w:color w:val="000000"/>
          <w:kern w:val="20"/>
          <w:sz w:val="24"/>
          <w:szCs w:val="24"/>
          <w:lang w:val="en-GB" w:eastAsia="en-US"/>
        </w:rPr>
        <w:t>of</w:t>
      </w:r>
      <w:r w:rsidRPr="004F1E64">
        <w:rPr>
          <w:rFonts w:ascii="Times New Roman" w:hAnsi="Times New Roman" w:cs="Times New Roman"/>
          <w:color w:val="000000"/>
          <w:kern w:val="20"/>
          <w:sz w:val="24"/>
          <w:szCs w:val="24"/>
          <w:lang w:val="en-GB" w:eastAsia="en-US"/>
        </w:rPr>
        <w:t xml:space="preserve"> Atheists and Deists, </w:t>
      </w:r>
      <w:r w:rsidRPr="004F1E64">
        <w:rPr>
          <w:rFonts w:ascii="Times New Roman" w:hAnsi="Times New Roman" w:cs="Times New Roman"/>
          <w:color w:val="000000"/>
          <w:kern w:val="20"/>
          <w:sz w:val="24"/>
          <w:szCs w:val="24"/>
          <w:highlight w:val="cyan"/>
          <w:lang w:val="en-GB" w:eastAsia="en-US"/>
        </w:rPr>
        <w:t>i</w:t>
      </w:r>
      <w:r w:rsidRPr="004F1E64">
        <w:rPr>
          <w:rFonts w:ascii="Times New Roman" w:hAnsi="Times New Roman" w:cs="Times New Roman"/>
          <w:color w:val="000000"/>
          <w:kern w:val="20"/>
          <w:sz w:val="24"/>
          <w:szCs w:val="24"/>
          <w:lang w:val="en-GB" w:eastAsia="en-US"/>
        </w:rPr>
        <w:t>s the body of man.</w:t>
      </w:r>
    </w:p>
    <w:p w:rsidR="000459AE" w:rsidRPr="004F1E64" w:rsidRDefault="003F68B5" w:rsidP="00D9008C">
      <w:pPr>
        <w:pStyle w:val="BodyText"/>
        <w:shd w:val="clear" w:color="auto" w:fill="auto"/>
        <w:spacing w:line="276" w:lineRule="auto"/>
        <w:ind w:firstLine="270"/>
        <w:rPr>
          <w:rFonts w:ascii="Times New Roman" w:hAnsi="Times New Roman" w:cs="Times New Roman"/>
          <w:kern w:val="20"/>
          <w:sz w:val="24"/>
          <w:szCs w:val="24"/>
          <w:lang w:val="en-GB"/>
        </w:rPr>
      </w:pPr>
      <w:r w:rsidRPr="004F1E64">
        <w:rPr>
          <w:rFonts w:ascii="Times New Roman" w:hAnsi="Times New Roman" w:cs="Times New Roman"/>
          <w:color w:val="000000"/>
          <w:kern w:val="20"/>
          <w:sz w:val="24"/>
          <w:szCs w:val="24"/>
          <w:lang w:val="en-GB" w:eastAsia="en-US"/>
        </w:rPr>
        <w:t>You have doubtless heard of Atheists. An Atheist is one who professes to believe that there is no God, no Creator, no First Cause, and that all things came together in this world by mere chance</w:t>
      </w:r>
      <w:r w:rsidR="00C257A1">
        <w:rPr>
          <w:rFonts w:ascii="Times New Roman" w:hAnsi="Times New Roman" w:cs="Times New Roman"/>
          <w:color w:val="000000"/>
          <w:kern w:val="20"/>
          <w:sz w:val="24"/>
          <w:szCs w:val="24"/>
          <w:highlight w:val="cyan"/>
          <w:lang w:val="en-GB" w:eastAsia="en-US"/>
        </w:rPr>
        <w:t>.</w:t>
      </w:r>
      <w:r w:rsidRPr="004F1E64">
        <w:rPr>
          <w:rFonts w:ascii="Times New Roman" w:hAnsi="Times New Roman" w:cs="Times New Roman"/>
          <w:color w:val="000000"/>
          <w:kern w:val="20"/>
          <w:sz w:val="24"/>
          <w:szCs w:val="24"/>
          <w:highlight w:val="cyan"/>
          <w:lang w:val="en-GB" w:eastAsia="en-US"/>
        </w:rPr>
        <w:t>—N</w:t>
      </w:r>
      <w:r w:rsidRPr="004F1E64">
        <w:rPr>
          <w:rFonts w:ascii="Times New Roman" w:hAnsi="Times New Roman" w:cs="Times New Roman"/>
          <w:color w:val="000000"/>
          <w:kern w:val="20"/>
          <w:sz w:val="24"/>
          <w:szCs w:val="24"/>
          <w:lang w:val="en-GB" w:eastAsia="en-US"/>
        </w:rPr>
        <w:t>ow shall we listen to such a doctrine as thi</w:t>
      </w:r>
      <w:r w:rsidRPr="004F1E64">
        <w:rPr>
          <w:rFonts w:ascii="Times New Roman" w:hAnsi="Times New Roman" w:cs="Times New Roman"/>
          <w:color w:val="000000"/>
          <w:kern w:val="20"/>
          <w:sz w:val="24"/>
          <w:szCs w:val="24"/>
          <w:highlight w:val="cyan"/>
          <w:lang w:val="en-GB" w:eastAsia="en-US"/>
        </w:rPr>
        <w:t>s?</w:t>
      </w:r>
      <w:r w:rsidRPr="004F1E64">
        <w:rPr>
          <w:rFonts w:ascii="Times New Roman" w:hAnsi="Times New Roman" w:cs="Times New Roman"/>
          <w:color w:val="000000"/>
          <w:kern w:val="20"/>
          <w:sz w:val="24"/>
          <w:szCs w:val="24"/>
          <w:lang w:val="en-GB" w:eastAsia="en-US"/>
        </w:rPr>
        <w:t xml:space="preserve"> Go, take an Atheist to one of the excellent surgical schools of our land, and ask him to study the wonderful structure of the human body. Show him the matchless skill with which every joint, and vein, and valve, and muscle, and sinew, and nerve, and bone, and limb, has been formed. Show him the perfect adaptation of every part of the human frame to the purpose which it serves. Show him the thousand delicate contrivances for meeti</w:t>
      </w:r>
      <w:r w:rsidRPr="004F1E64">
        <w:rPr>
          <w:rFonts w:ascii="Times New Roman" w:hAnsi="Times New Roman" w:cs="Times New Roman"/>
          <w:color w:val="000000"/>
          <w:kern w:val="20"/>
          <w:sz w:val="24"/>
          <w:szCs w:val="24"/>
          <w:highlight w:val="cyan"/>
          <w:lang w:val="en-GB" w:eastAsia="en-US"/>
        </w:rPr>
        <w:t>n</w:t>
      </w:r>
      <w:r w:rsidRPr="004F1E64">
        <w:rPr>
          <w:rFonts w:ascii="Times New Roman" w:hAnsi="Times New Roman" w:cs="Times New Roman"/>
          <w:color w:val="000000"/>
          <w:kern w:val="20"/>
          <w:sz w:val="24"/>
          <w:szCs w:val="24"/>
          <w:lang w:val="en-GB" w:eastAsia="en-US"/>
        </w:rPr>
        <w:t>g wear and tear, and supplying daily waste of vi</w:t>
      </w:r>
      <w:r w:rsidRPr="004F1E64">
        <w:rPr>
          <w:rFonts w:ascii="Times New Roman" w:hAnsi="Times New Roman" w:cs="Times New Roman"/>
          <w:color w:val="000000"/>
          <w:kern w:val="20"/>
          <w:sz w:val="24"/>
          <w:szCs w:val="24"/>
          <w:highlight w:val="cyan"/>
          <w:lang w:val="en-GB" w:eastAsia="en-US"/>
        </w:rPr>
        <w:t>g</w:t>
      </w:r>
      <w:r w:rsidRPr="004F1E64">
        <w:rPr>
          <w:rFonts w:ascii="Times New Roman" w:hAnsi="Times New Roman" w:cs="Times New Roman"/>
          <w:color w:val="000000"/>
          <w:kern w:val="20"/>
          <w:sz w:val="24"/>
          <w:szCs w:val="24"/>
          <w:lang w:val="en-GB" w:eastAsia="en-US"/>
        </w:rPr>
        <w:t>our. And then ask this man</w:t>
      </w:r>
      <w:r w:rsidR="00C257A1">
        <w:rPr>
          <w:rFonts w:ascii="Times New Roman" w:hAnsi="Times New Roman" w:cs="Times New Roman"/>
          <w:color w:val="000000"/>
          <w:kern w:val="20"/>
          <w:sz w:val="24"/>
          <w:szCs w:val="24"/>
          <w:lang w:val="en-GB" w:eastAsia="en-US"/>
        </w:rPr>
        <w:t>,</w:t>
      </w:r>
      <w:r w:rsidRPr="004F1E64">
        <w:rPr>
          <w:rFonts w:ascii="Times New Roman" w:hAnsi="Times New Roman" w:cs="Times New Roman"/>
          <w:color w:val="000000"/>
          <w:kern w:val="20"/>
          <w:sz w:val="24"/>
          <w:szCs w:val="24"/>
          <w:lang w:val="en-GB" w:eastAsia="en-US"/>
        </w:rPr>
        <w:t xml:space="preserve"> who denies the being of a God, and a great First Cause, if all this wonderful mechanis</w:t>
      </w:r>
      <w:r w:rsidRPr="004F1E64">
        <w:rPr>
          <w:rFonts w:ascii="Times New Roman" w:hAnsi="Times New Roman" w:cs="Times New Roman"/>
          <w:color w:val="000000"/>
          <w:kern w:val="20"/>
          <w:sz w:val="24"/>
          <w:szCs w:val="24"/>
          <w:highlight w:val="cyan"/>
          <w:lang w:val="en-GB" w:eastAsia="en-US"/>
        </w:rPr>
        <w:t>m</w:t>
      </w:r>
      <w:r w:rsidRPr="004F1E64">
        <w:rPr>
          <w:rFonts w:ascii="Times New Roman" w:hAnsi="Times New Roman" w:cs="Times New Roman"/>
          <w:color w:val="000000"/>
          <w:kern w:val="20"/>
          <w:sz w:val="24"/>
          <w:szCs w:val="24"/>
          <w:lang w:val="en-GB" w:eastAsia="en-US"/>
        </w:rPr>
        <w:t xml:space="preserve"> is the result </w:t>
      </w:r>
      <w:r w:rsidRPr="004F1E64">
        <w:rPr>
          <w:rFonts w:ascii="Times New Roman" w:hAnsi="Times New Roman" w:cs="Times New Roman"/>
          <w:color w:val="000000"/>
          <w:kern w:val="20"/>
          <w:sz w:val="24"/>
          <w:szCs w:val="24"/>
          <w:highlight w:val="cyan"/>
          <w:lang w:val="en-GB" w:eastAsia="en-US"/>
        </w:rPr>
        <w:t>o</w:t>
      </w:r>
      <w:r w:rsidRPr="004F1E64">
        <w:rPr>
          <w:rFonts w:ascii="Times New Roman" w:hAnsi="Times New Roman" w:cs="Times New Roman"/>
          <w:color w:val="000000"/>
          <w:kern w:val="20"/>
          <w:sz w:val="24"/>
          <w:szCs w:val="24"/>
          <w:lang w:val="en-GB" w:eastAsia="en-US"/>
        </w:rPr>
        <w:t>f chance</w:t>
      </w:r>
      <w:r w:rsidR="00D9008C" w:rsidRPr="004F1E64">
        <w:rPr>
          <w:rFonts w:ascii="Times New Roman" w:hAnsi="Times New Roman" w:cs="Times New Roman"/>
          <w:color w:val="000000"/>
          <w:kern w:val="20"/>
          <w:sz w:val="24"/>
          <w:szCs w:val="24"/>
          <w:lang w:val="en-GB" w:eastAsia="en-US"/>
        </w:rPr>
        <w:t>?</w:t>
      </w:r>
      <w:r w:rsidRPr="004F1E64">
        <w:rPr>
          <w:rFonts w:ascii="Times New Roman" w:hAnsi="Times New Roman" w:cs="Times New Roman"/>
          <w:color w:val="000000"/>
          <w:kern w:val="20"/>
          <w:sz w:val="24"/>
          <w:szCs w:val="24"/>
          <w:lang w:val="en-GB" w:eastAsia="en-US"/>
        </w:rPr>
        <w:t xml:space="preserve"> Ask him if it came together at f</w:t>
      </w:r>
      <w:r w:rsidRPr="004F1E64">
        <w:rPr>
          <w:rFonts w:ascii="Times New Roman" w:hAnsi="Times New Roman" w:cs="Times New Roman"/>
          <w:color w:val="000000"/>
          <w:kern w:val="20"/>
          <w:sz w:val="24"/>
          <w:szCs w:val="24"/>
          <w:highlight w:val="cyan"/>
          <w:lang w:val="en-GB" w:eastAsia="en-US"/>
        </w:rPr>
        <w:t>i</w:t>
      </w:r>
      <w:r w:rsidRPr="004F1E64">
        <w:rPr>
          <w:rFonts w:ascii="Times New Roman" w:hAnsi="Times New Roman" w:cs="Times New Roman"/>
          <w:color w:val="000000"/>
          <w:kern w:val="20"/>
          <w:sz w:val="24"/>
          <w:szCs w:val="24"/>
          <w:lang w:val="en-GB" w:eastAsia="en-US"/>
        </w:rPr>
        <w:t>rst by luck and accident</w:t>
      </w:r>
      <w:r w:rsidR="00D9008C" w:rsidRPr="004F1E64">
        <w:rPr>
          <w:rFonts w:ascii="Times New Roman" w:hAnsi="Times New Roman" w:cs="Times New Roman"/>
          <w:color w:val="000000"/>
          <w:kern w:val="20"/>
          <w:sz w:val="24"/>
          <w:szCs w:val="24"/>
          <w:lang w:val="en-GB" w:eastAsia="en-US"/>
        </w:rPr>
        <w:t>?</w:t>
      </w:r>
      <w:r w:rsidRPr="004F1E64">
        <w:rPr>
          <w:rFonts w:ascii="Times New Roman" w:hAnsi="Times New Roman" w:cs="Times New Roman"/>
          <w:color w:val="000000"/>
          <w:kern w:val="20"/>
          <w:sz w:val="24"/>
          <w:szCs w:val="24"/>
          <w:lang w:val="en-GB" w:eastAsia="en-US"/>
        </w:rPr>
        <w:t xml:space="preserve"> Ask him if he so thinks about the watch he looks at, the bread he eats, or </w:t>
      </w:r>
      <w:r w:rsidRPr="004F1E64">
        <w:rPr>
          <w:rFonts w:ascii="Times New Roman" w:hAnsi="Times New Roman" w:cs="Times New Roman"/>
          <w:color w:val="000000"/>
          <w:kern w:val="20"/>
          <w:sz w:val="24"/>
          <w:szCs w:val="24"/>
          <w:highlight w:val="cyan"/>
          <w:lang w:val="en-GB" w:eastAsia="en-US"/>
        </w:rPr>
        <w:t>t</w:t>
      </w:r>
      <w:r w:rsidRPr="004F1E64">
        <w:rPr>
          <w:rFonts w:ascii="Times New Roman" w:hAnsi="Times New Roman" w:cs="Times New Roman"/>
          <w:color w:val="000000"/>
          <w:kern w:val="20"/>
          <w:sz w:val="24"/>
          <w:szCs w:val="24"/>
          <w:lang w:val="en-GB" w:eastAsia="en-US"/>
        </w:rPr>
        <w:t>he coat he wears</w:t>
      </w:r>
      <w:r w:rsidR="00D9008C" w:rsidRPr="004F1E64">
        <w:rPr>
          <w:rFonts w:ascii="Times New Roman" w:hAnsi="Times New Roman" w:cs="Times New Roman"/>
          <w:color w:val="000000"/>
          <w:kern w:val="20"/>
          <w:sz w:val="24"/>
          <w:szCs w:val="24"/>
          <w:lang w:val="en-GB" w:eastAsia="en-US"/>
        </w:rPr>
        <w:t>?</w:t>
      </w:r>
      <w:r w:rsidRPr="004F1E64">
        <w:rPr>
          <w:rFonts w:ascii="Times New Roman" w:hAnsi="Times New Roman" w:cs="Times New Roman"/>
          <w:color w:val="000000"/>
          <w:kern w:val="20"/>
          <w:sz w:val="24"/>
          <w:szCs w:val="24"/>
          <w:lang w:val="en-GB" w:eastAsia="en-US"/>
        </w:rPr>
        <w:t xml:space="preserve"> Oh, n</w:t>
      </w:r>
      <w:r w:rsidRPr="004F1E64">
        <w:rPr>
          <w:rFonts w:ascii="Times New Roman" w:hAnsi="Times New Roman" w:cs="Times New Roman"/>
          <w:color w:val="000000"/>
          <w:kern w:val="20"/>
          <w:sz w:val="24"/>
          <w:szCs w:val="24"/>
          <w:highlight w:val="cyan"/>
          <w:lang w:val="en-GB" w:eastAsia="en-US"/>
        </w:rPr>
        <w:t>o!</w:t>
      </w:r>
      <w:r w:rsidRPr="004F1E64">
        <w:rPr>
          <w:rFonts w:ascii="Times New Roman" w:hAnsi="Times New Roman" w:cs="Times New Roman"/>
          <w:color w:val="000000"/>
          <w:kern w:val="20"/>
          <w:sz w:val="24"/>
          <w:szCs w:val="24"/>
          <w:lang w:val="en-GB" w:eastAsia="en-US"/>
        </w:rPr>
        <w:t xml:space="preserve"> Design is an insuperable difficu</w:t>
      </w:r>
      <w:r w:rsidRPr="004F1E64">
        <w:rPr>
          <w:rFonts w:ascii="Times New Roman" w:hAnsi="Times New Roman" w:cs="Times New Roman"/>
          <w:color w:val="000000"/>
          <w:kern w:val="20"/>
          <w:sz w:val="24"/>
          <w:szCs w:val="24"/>
          <w:highlight w:val="cyan"/>
          <w:lang w:val="en-GB" w:eastAsia="en-US"/>
        </w:rPr>
        <w:t>l</w:t>
      </w:r>
      <w:r w:rsidRPr="004F1E64">
        <w:rPr>
          <w:rFonts w:ascii="Times New Roman" w:hAnsi="Times New Roman" w:cs="Times New Roman"/>
          <w:color w:val="000000"/>
          <w:kern w:val="20"/>
          <w:sz w:val="24"/>
          <w:szCs w:val="24"/>
          <w:lang w:val="en-GB" w:eastAsia="en-US"/>
        </w:rPr>
        <w:t xml:space="preserve">ty </w:t>
      </w:r>
      <w:r w:rsidRPr="004F1E64">
        <w:rPr>
          <w:rFonts w:ascii="Times New Roman" w:hAnsi="Times New Roman" w:cs="Times New Roman"/>
          <w:color w:val="000000"/>
          <w:kern w:val="20"/>
          <w:sz w:val="24"/>
          <w:szCs w:val="24"/>
          <w:highlight w:val="cyan"/>
          <w:lang w:val="en-GB" w:eastAsia="en-US"/>
        </w:rPr>
        <w:t>i</w:t>
      </w:r>
      <w:r w:rsidRPr="004F1E64">
        <w:rPr>
          <w:rFonts w:ascii="Times New Roman" w:hAnsi="Times New Roman" w:cs="Times New Roman"/>
          <w:color w:val="000000"/>
          <w:kern w:val="20"/>
          <w:sz w:val="24"/>
          <w:szCs w:val="24"/>
          <w:lang w:val="en-GB" w:eastAsia="en-US"/>
        </w:rPr>
        <w:t>n the Atheist</w:t>
      </w:r>
      <w:r w:rsidR="00D9008C" w:rsidRPr="004F1E64">
        <w:rPr>
          <w:rFonts w:ascii="Times New Roman" w:hAnsi="Times New Roman" w:cs="Times New Roman"/>
          <w:color w:val="000000"/>
          <w:kern w:val="20"/>
          <w:sz w:val="24"/>
          <w:szCs w:val="24"/>
          <w:highlight w:val="cyan"/>
          <w:lang w:val="en-GB" w:eastAsia="en-US"/>
        </w:rPr>
        <w:t>’</w:t>
      </w:r>
      <w:r w:rsidRPr="004F1E64">
        <w:rPr>
          <w:rFonts w:ascii="Times New Roman" w:hAnsi="Times New Roman" w:cs="Times New Roman"/>
          <w:color w:val="000000"/>
          <w:kern w:val="20"/>
          <w:sz w:val="24"/>
          <w:szCs w:val="24"/>
          <w:lang w:val="en-GB" w:eastAsia="en-US"/>
        </w:rPr>
        <w:t xml:space="preserve">s way. </w:t>
      </w:r>
      <w:r w:rsidRPr="004F1E64">
        <w:rPr>
          <w:rStyle w:val="Bodytext10pt9"/>
          <w:rFonts w:ascii="Times New Roman" w:hAnsi="Times New Roman" w:cs="Times New Roman"/>
          <w:color w:val="000000"/>
          <w:kern w:val="20"/>
          <w:sz w:val="24"/>
          <w:szCs w:val="24"/>
          <w:lang w:val="en-GB" w:eastAsia="en-US"/>
        </w:rPr>
        <w:t>There is a God.</w:t>
      </w:r>
    </w:p>
    <w:p w:rsidR="000459AE" w:rsidRPr="004F1E64" w:rsidRDefault="003F68B5" w:rsidP="00D9008C">
      <w:pPr>
        <w:pStyle w:val="BodyText"/>
        <w:shd w:val="clear" w:color="auto" w:fill="auto"/>
        <w:spacing w:line="276" w:lineRule="auto"/>
        <w:ind w:firstLine="270"/>
        <w:rPr>
          <w:rFonts w:ascii="Times New Roman" w:hAnsi="Times New Roman" w:cs="Times New Roman"/>
          <w:kern w:val="20"/>
          <w:sz w:val="24"/>
          <w:szCs w:val="24"/>
          <w:lang w:val="en-GB"/>
        </w:rPr>
      </w:pPr>
      <w:r w:rsidRPr="004F1E64">
        <w:rPr>
          <w:rFonts w:ascii="Times New Roman" w:hAnsi="Times New Roman" w:cs="Times New Roman"/>
          <w:color w:val="000000"/>
          <w:kern w:val="20"/>
          <w:sz w:val="24"/>
          <w:szCs w:val="24"/>
          <w:lang w:val="en-GB" w:eastAsia="en-US"/>
        </w:rPr>
        <w:t>You have doubtless heard of Deists. A Deist is one who professes to believe that there is a God, who made the world and al</w:t>
      </w:r>
      <w:r w:rsidRPr="004F1E64">
        <w:rPr>
          <w:rFonts w:ascii="Times New Roman" w:hAnsi="Times New Roman" w:cs="Times New Roman"/>
          <w:color w:val="000000"/>
          <w:kern w:val="20"/>
          <w:sz w:val="24"/>
          <w:szCs w:val="24"/>
          <w:highlight w:val="cyan"/>
          <w:lang w:val="en-GB" w:eastAsia="en-US"/>
        </w:rPr>
        <w:t>l</w:t>
      </w:r>
      <w:r w:rsidRPr="004F1E64">
        <w:rPr>
          <w:rFonts w:ascii="Times New Roman" w:hAnsi="Times New Roman" w:cs="Times New Roman"/>
          <w:color w:val="000000"/>
          <w:kern w:val="20"/>
          <w:sz w:val="24"/>
          <w:szCs w:val="24"/>
          <w:lang w:val="en-GB" w:eastAsia="en-US"/>
        </w:rPr>
        <w:t xml:space="preserve"> things therein. But He does not believe the Bible.</w:t>
      </w:r>
      <w:r w:rsidR="00D9008C" w:rsidRPr="004F1E64">
        <w:rPr>
          <w:rFonts w:ascii="Times New Roman" w:hAnsi="Times New Roman" w:cs="Times New Roman"/>
          <w:color w:val="000000"/>
          <w:kern w:val="20"/>
          <w:sz w:val="24"/>
          <w:szCs w:val="24"/>
          <w:lang w:val="en-GB" w:eastAsia="en-US"/>
        </w:rPr>
        <w:t xml:space="preserve"> “</w:t>
      </w:r>
      <w:r w:rsidRPr="004F1E64">
        <w:rPr>
          <w:rFonts w:ascii="Times New Roman" w:hAnsi="Times New Roman" w:cs="Times New Roman"/>
          <w:color w:val="000000"/>
          <w:kern w:val="20"/>
          <w:sz w:val="24"/>
          <w:szCs w:val="24"/>
          <w:lang w:val="en-GB" w:eastAsia="en-US"/>
        </w:rPr>
        <w:t>A God, but no Bible</w:t>
      </w:r>
      <w:r w:rsidR="00D9008C" w:rsidRPr="004F1E64">
        <w:rPr>
          <w:rFonts w:ascii="Times New Roman" w:hAnsi="Times New Roman" w:cs="Times New Roman"/>
          <w:color w:val="000000"/>
          <w:kern w:val="20"/>
          <w:sz w:val="24"/>
          <w:szCs w:val="24"/>
          <w:lang w:val="en-GB" w:eastAsia="en-US"/>
        </w:rPr>
        <w:t>!</w:t>
      </w:r>
      <w:r w:rsidRPr="004F1E64">
        <w:rPr>
          <w:rFonts w:ascii="Times New Roman" w:hAnsi="Times New Roman" w:cs="Times New Roman"/>
          <w:color w:val="000000"/>
          <w:kern w:val="20"/>
          <w:sz w:val="24"/>
          <w:szCs w:val="24"/>
          <w:highlight w:val="cyan"/>
          <w:lang w:val="en-GB" w:eastAsia="en-US"/>
        </w:rPr>
        <w:t>—a</w:t>
      </w:r>
      <w:r w:rsidRPr="004F1E64">
        <w:rPr>
          <w:rFonts w:ascii="Times New Roman" w:hAnsi="Times New Roman" w:cs="Times New Roman"/>
          <w:color w:val="000000"/>
          <w:kern w:val="20"/>
          <w:sz w:val="24"/>
          <w:szCs w:val="24"/>
          <w:lang w:val="en-GB" w:eastAsia="en-US"/>
        </w:rPr>
        <w:t xml:space="preserve"> Creator, but no Chris</w:t>
      </w:r>
      <w:r w:rsidRPr="004F1E64">
        <w:rPr>
          <w:rFonts w:ascii="Times New Roman" w:hAnsi="Times New Roman" w:cs="Times New Roman"/>
          <w:color w:val="000000"/>
          <w:kern w:val="20"/>
          <w:sz w:val="24"/>
          <w:szCs w:val="24"/>
          <w:highlight w:val="cyan"/>
          <w:lang w:val="en-GB" w:eastAsia="en-US"/>
        </w:rPr>
        <w:softHyphen/>
      </w:r>
      <w:r w:rsidRPr="004F1E64">
        <w:rPr>
          <w:rFonts w:ascii="Times New Roman" w:hAnsi="Times New Roman" w:cs="Times New Roman"/>
          <w:color w:val="000000"/>
          <w:kern w:val="20"/>
          <w:sz w:val="24"/>
          <w:szCs w:val="24"/>
          <w:lang w:val="en-GB" w:eastAsia="en-US"/>
        </w:rPr>
        <w:t>tianity</w:t>
      </w:r>
      <w:r w:rsidR="001C4B5F" w:rsidRPr="004F1E64">
        <w:rPr>
          <w:rFonts w:ascii="Times New Roman" w:hAnsi="Times New Roman" w:cs="Times New Roman"/>
          <w:color w:val="000000"/>
          <w:kern w:val="20"/>
          <w:sz w:val="24"/>
          <w:szCs w:val="24"/>
          <w:lang w:val="en-GB" w:eastAsia="en-US"/>
        </w:rPr>
        <w:t>!</w:t>
      </w:r>
      <w:r w:rsidR="00D9008C" w:rsidRPr="004F1E64">
        <w:rPr>
          <w:rFonts w:ascii="Times New Roman" w:hAnsi="Times New Roman" w:cs="Times New Roman"/>
          <w:color w:val="000000"/>
          <w:kern w:val="20"/>
          <w:sz w:val="24"/>
          <w:szCs w:val="24"/>
          <w:highlight w:val="cyan"/>
          <w:lang w:val="en-GB" w:eastAsia="en-US"/>
        </w:rPr>
        <w:t>”</w:t>
      </w:r>
      <w:r w:rsidRPr="004F1E64">
        <w:rPr>
          <w:rFonts w:ascii="Times New Roman" w:hAnsi="Times New Roman" w:cs="Times New Roman"/>
          <w:color w:val="000000"/>
          <w:kern w:val="20"/>
          <w:sz w:val="24"/>
          <w:szCs w:val="24"/>
          <w:lang w:val="en-GB" w:eastAsia="en-US"/>
        </w:rPr>
        <w:t xml:space="preserve"> This is the Deist</w:t>
      </w:r>
      <w:r w:rsidR="00D9008C" w:rsidRPr="004F1E64">
        <w:rPr>
          <w:rFonts w:ascii="Times New Roman" w:hAnsi="Times New Roman" w:cs="Times New Roman"/>
          <w:color w:val="000000"/>
          <w:kern w:val="20"/>
          <w:sz w:val="24"/>
          <w:szCs w:val="24"/>
          <w:highlight w:val="cyan"/>
          <w:lang w:val="en-GB" w:eastAsia="en-US"/>
        </w:rPr>
        <w:t>’</w:t>
      </w:r>
      <w:r w:rsidRPr="004F1E64">
        <w:rPr>
          <w:rFonts w:ascii="Times New Roman" w:hAnsi="Times New Roman" w:cs="Times New Roman"/>
          <w:color w:val="000000"/>
          <w:kern w:val="20"/>
          <w:sz w:val="24"/>
          <w:szCs w:val="24"/>
          <w:lang w:val="en-GB" w:eastAsia="en-US"/>
        </w:rPr>
        <w:t>s creed</w:t>
      </w:r>
      <w:r w:rsidRPr="004F1E64">
        <w:rPr>
          <w:rFonts w:ascii="Times New Roman" w:hAnsi="Times New Roman" w:cs="Times New Roman"/>
          <w:color w:val="000000"/>
          <w:kern w:val="20"/>
          <w:sz w:val="24"/>
          <w:szCs w:val="24"/>
          <w:highlight w:val="cyan"/>
          <w:lang w:val="en-GB" w:eastAsia="en-US"/>
        </w:rPr>
        <w:t>.—N</w:t>
      </w:r>
      <w:r w:rsidRPr="004F1E64">
        <w:rPr>
          <w:rFonts w:ascii="Times New Roman" w:hAnsi="Times New Roman" w:cs="Times New Roman"/>
          <w:color w:val="000000"/>
          <w:kern w:val="20"/>
          <w:sz w:val="24"/>
          <w:szCs w:val="24"/>
          <w:lang w:val="en-GB" w:eastAsia="en-US"/>
        </w:rPr>
        <w:t>ow, shall we listen to this doctrine</w:t>
      </w:r>
      <w:r w:rsidR="00D9008C" w:rsidRPr="004F1E64">
        <w:rPr>
          <w:rFonts w:ascii="Times New Roman" w:hAnsi="Times New Roman" w:cs="Times New Roman"/>
          <w:color w:val="000000"/>
          <w:kern w:val="20"/>
          <w:sz w:val="24"/>
          <w:szCs w:val="24"/>
          <w:lang w:val="en-GB" w:eastAsia="en-US"/>
        </w:rPr>
        <w:t>?</w:t>
      </w:r>
      <w:r w:rsidRPr="004F1E64">
        <w:rPr>
          <w:rFonts w:ascii="Times New Roman" w:hAnsi="Times New Roman" w:cs="Times New Roman"/>
          <w:color w:val="000000"/>
          <w:kern w:val="20"/>
          <w:sz w:val="24"/>
          <w:szCs w:val="24"/>
          <w:lang w:val="en-GB" w:eastAsia="en-US"/>
        </w:rPr>
        <w:t xml:space="preserve"> Go again, </w:t>
      </w:r>
      <w:r w:rsidRPr="004F1E64">
        <w:rPr>
          <w:rFonts w:ascii="Times New Roman" w:hAnsi="Times New Roman" w:cs="Times New Roman"/>
          <w:color w:val="000000"/>
          <w:kern w:val="20"/>
          <w:sz w:val="24"/>
          <w:szCs w:val="24"/>
          <w:highlight w:val="cyan"/>
          <w:lang w:val="en-GB" w:eastAsia="en-US"/>
        </w:rPr>
        <w:t>I</w:t>
      </w:r>
      <w:r w:rsidRPr="004F1E64">
        <w:rPr>
          <w:rFonts w:ascii="Times New Roman" w:hAnsi="Times New Roman" w:cs="Times New Roman"/>
          <w:color w:val="000000"/>
          <w:kern w:val="20"/>
          <w:sz w:val="24"/>
          <w:szCs w:val="24"/>
          <w:lang w:val="en-GB" w:eastAsia="en-US"/>
        </w:rPr>
        <w:t xml:space="preserve"> say, a</w:t>
      </w:r>
      <w:r w:rsidRPr="004F1E64">
        <w:rPr>
          <w:rFonts w:ascii="Times New Roman" w:hAnsi="Times New Roman" w:cs="Times New Roman"/>
          <w:color w:val="000000"/>
          <w:kern w:val="20"/>
          <w:sz w:val="24"/>
          <w:szCs w:val="24"/>
          <w:highlight w:val="cyan"/>
          <w:lang w:val="en-GB" w:eastAsia="en-US"/>
        </w:rPr>
        <w:t>nd</w:t>
      </w:r>
      <w:r w:rsidR="00C257A1">
        <w:rPr>
          <w:rFonts w:ascii="Times New Roman" w:hAnsi="Times New Roman" w:cs="Times New Roman"/>
          <w:color w:val="000000"/>
          <w:kern w:val="20"/>
          <w:sz w:val="24"/>
          <w:szCs w:val="24"/>
          <w:lang w:val="en-GB" w:eastAsia="en-US"/>
        </w:rPr>
        <w:t xml:space="preserve"> take a Deist to a</w:t>
      </w:r>
      <w:r w:rsidRPr="004F1E64">
        <w:rPr>
          <w:rFonts w:ascii="Times New Roman" w:hAnsi="Times New Roman" w:cs="Times New Roman"/>
          <w:color w:val="000000"/>
          <w:kern w:val="20"/>
          <w:sz w:val="24"/>
          <w:szCs w:val="24"/>
          <w:lang w:val="en-GB" w:eastAsia="en-US"/>
        </w:rPr>
        <w:t xml:space="preserve"> hospital, and show him some of the awful handiwork of disease. Take him to the bed where </w:t>
      </w:r>
      <w:r w:rsidRPr="004F1E64">
        <w:rPr>
          <w:rFonts w:ascii="Times New Roman" w:hAnsi="Times New Roman" w:cs="Times New Roman"/>
          <w:color w:val="000000"/>
          <w:kern w:val="20"/>
          <w:sz w:val="24"/>
          <w:szCs w:val="24"/>
          <w:highlight w:val="cyan"/>
          <w:lang w:val="en-GB" w:eastAsia="en-US"/>
        </w:rPr>
        <w:t>l</w:t>
      </w:r>
      <w:r w:rsidRPr="004F1E64">
        <w:rPr>
          <w:rFonts w:ascii="Times New Roman" w:hAnsi="Times New Roman" w:cs="Times New Roman"/>
          <w:color w:val="000000"/>
          <w:kern w:val="20"/>
          <w:sz w:val="24"/>
          <w:szCs w:val="24"/>
          <w:lang w:val="en-GB" w:eastAsia="en-US"/>
        </w:rPr>
        <w:t>ies some tender child, scarce knowing good from evil, with an incurable cancer</w:t>
      </w:r>
      <w:r w:rsidRPr="004F1E64">
        <w:rPr>
          <w:rFonts w:ascii="Times New Roman" w:hAnsi="Times New Roman" w:cs="Times New Roman"/>
          <w:color w:val="000000"/>
          <w:kern w:val="20"/>
          <w:sz w:val="24"/>
          <w:szCs w:val="24"/>
          <w:highlight w:val="cyan"/>
          <w:lang w:val="en-GB" w:eastAsia="en-US"/>
        </w:rPr>
        <w:t>.</w:t>
      </w:r>
      <w:r w:rsidRPr="004F1E64">
        <w:rPr>
          <w:rFonts w:ascii="Times New Roman" w:hAnsi="Times New Roman" w:cs="Times New Roman"/>
          <w:color w:val="000000"/>
          <w:kern w:val="20"/>
          <w:sz w:val="24"/>
          <w:szCs w:val="24"/>
          <w:lang w:val="en-GB" w:eastAsia="en-US"/>
        </w:rPr>
        <w:t xml:space="preserve"> Send him to the ward where there is a loving mother of a large family in the last stage of some ex</w:t>
      </w:r>
      <w:r w:rsidRPr="004F1E64">
        <w:rPr>
          <w:rFonts w:ascii="Times New Roman" w:hAnsi="Times New Roman" w:cs="Times New Roman"/>
          <w:color w:val="000000"/>
          <w:kern w:val="20"/>
          <w:sz w:val="24"/>
          <w:szCs w:val="24"/>
          <w:lang w:val="en-GB" w:eastAsia="en-US"/>
        </w:rPr>
        <w:softHyphen/>
        <w:t xml:space="preserve">cruciating disease. Show him some of the racking pains and agonies to which flesh </w:t>
      </w:r>
      <w:r w:rsidRPr="004F1E64">
        <w:rPr>
          <w:rFonts w:ascii="Times New Roman" w:hAnsi="Times New Roman" w:cs="Times New Roman"/>
          <w:color w:val="000000"/>
          <w:kern w:val="20"/>
          <w:sz w:val="24"/>
          <w:szCs w:val="24"/>
          <w:highlight w:val="cyan"/>
          <w:lang w:val="en-GB" w:eastAsia="en-US"/>
        </w:rPr>
        <w:t>i</w:t>
      </w:r>
      <w:r w:rsidRPr="004F1E64">
        <w:rPr>
          <w:rFonts w:ascii="Times New Roman" w:hAnsi="Times New Roman" w:cs="Times New Roman"/>
          <w:color w:val="000000"/>
          <w:kern w:val="20"/>
          <w:sz w:val="24"/>
          <w:szCs w:val="24"/>
          <w:lang w:val="en-GB" w:eastAsia="en-US"/>
        </w:rPr>
        <w:t>s heir, and ask him to account for them. Ask this man, who believes there is a great and</w:t>
      </w:r>
      <w:r w:rsidR="00D9008C" w:rsidRPr="004F1E64">
        <w:rPr>
          <w:rFonts w:ascii="Times New Roman" w:hAnsi="Times New Roman" w:cs="Times New Roman"/>
          <w:kern w:val="20"/>
          <w:sz w:val="24"/>
          <w:szCs w:val="24"/>
          <w:lang w:val="en-GB"/>
        </w:rPr>
        <w:t xml:space="preserve"> </w:t>
      </w:r>
      <w:r w:rsidRPr="004F1E64">
        <w:rPr>
          <w:rStyle w:val="BodyTextChar1"/>
          <w:rFonts w:ascii="Times New Roman" w:hAnsi="Times New Roman" w:cs="Times New Roman"/>
          <w:color w:val="000000"/>
          <w:kern w:val="20"/>
          <w:sz w:val="24"/>
          <w:szCs w:val="24"/>
          <w:lang w:val="en-GB" w:eastAsia="en-US"/>
        </w:rPr>
        <w:t>wise God who made the world, but cannot believe the Bible</w:t>
      </w:r>
      <w:r w:rsidRPr="004F1E64">
        <w:rPr>
          <w:rStyle w:val="BodyTextChar1"/>
          <w:rFonts w:ascii="Times New Roman" w:hAnsi="Times New Roman" w:cs="Times New Roman"/>
          <w:color w:val="000000"/>
          <w:kern w:val="20"/>
          <w:sz w:val="24"/>
          <w:szCs w:val="24"/>
          <w:highlight w:val="cyan"/>
          <w:lang w:val="en-GB" w:eastAsia="en-US"/>
        </w:rPr>
        <w:t>,—a</w:t>
      </w:r>
      <w:r w:rsidRPr="004F1E64">
        <w:rPr>
          <w:rStyle w:val="BodyTextChar1"/>
          <w:rFonts w:ascii="Times New Roman" w:hAnsi="Times New Roman" w:cs="Times New Roman"/>
          <w:color w:val="000000"/>
          <w:kern w:val="20"/>
          <w:sz w:val="24"/>
          <w:szCs w:val="24"/>
          <w:lang w:val="en-GB" w:eastAsia="en-US"/>
        </w:rPr>
        <w:t>sk him how he accounts for these traces of disorder and imperfection in his God</w:t>
      </w:r>
      <w:r w:rsidR="00D9008C" w:rsidRPr="004F1E64">
        <w:rPr>
          <w:rStyle w:val="BodyTextChar1"/>
          <w:rFonts w:ascii="Times New Roman" w:hAnsi="Times New Roman" w:cs="Times New Roman"/>
          <w:color w:val="000000"/>
          <w:kern w:val="20"/>
          <w:sz w:val="24"/>
          <w:szCs w:val="24"/>
          <w:highlight w:val="cyan"/>
          <w:lang w:val="en-GB" w:eastAsia="en-US"/>
        </w:rPr>
        <w:t>’</w:t>
      </w:r>
      <w:r w:rsidRPr="004F1E64">
        <w:rPr>
          <w:rStyle w:val="BodyTextChar1"/>
          <w:rFonts w:ascii="Times New Roman" w:hAnsi="Times New Roman" w:cs="Times New Roman"/>
          <w:color w:val="000000"/>
          <w:kern w:val="20"/>
          <w:sz w:val="24"/>
          <w:szCs w:val="24"/>
          <w:lang w:val="en-GB" w:eastAsia="en-US"/>
        </w:rPr>
        <w:t>s creation. Ask this man, who sneers at Christian theology and is too wise to believe the fall of Adam</w:t>
      </w:r>
      <w:r w:rsidRPr="004F1E64">
        <w:rPr>
          <w:rStyle w:val="BodyTextChar1"/>
          <w:rFonts w:ascii="Times New Roman" w:hAnsi="Times New Roman" w:cs="Times New Roman"/>
          <w:color w:val="000000"/>
          <w:kern w:val="20"/>
          <w:sz w:val="24"/>
          <w:szCs w:val="24"/>
          <w:highlight w:val="cyan"/>
          <w:lang w:val="en-GB" w:eastAsia="en-US"/>
        </w:rPr>
        <w:t>,—a</w:t>
      </w:r>
      <w:r w:rsidRPr="004F1E64">
        <w:rPr>
          <w:rStyle w:val="BodyTextChar1"/>
          <w:rFonts w:ascii="Times New Roman" w:hAnsi="Times New Roman" w:cs="Times New Roman"/>
          <w:color w:val="000000"/>
          <w:kern w:val="20"/>
          <w:sz w:val="24"/>
          <w:szCs w:val="24"/>
          <w:lang w:val="en-GB" w:eastAsia="en-US"/>
        </w:rPr>
        <w:t>sk him upon his theory to explain the universal prevalence of pain and disease in the world. You may ask in vain</w:t>
      </w:r>
      <w:r w:rsidR="00D9008C" w:rsidRPr="004F1E64">
        <w:rPr>
          <w:rStyle w:val="BodyTextChar1"/>
          <w:rFonts w:ascii="Times New Roman" w:hAnsi="Times New Roman" w:cs="Times New Roman"/>
          <w:color w:val="000000"/>
          <w:kern w:val="20"/>
          <w:sz w:val="24"/>
          <w:szCs w:val="24"/>
          <w:lang w:val="en-GB" w:eastAsia="en-US"/>
        </w:rPr>
        <w:t>!</w:t>
      </w:r>
      <w:r w:rsidRPr="004F1E64">
        <w:rPr>
          <w:rStyle w:val="BodyTextChar1"/>
          <w:rFonts w:ascii="Times New Roman" w:hAnsi="Times New Roman" w:cs="Times New Roman"/>
          <w:color w:val="000000"/>
          <w:kern w:val="20"/>
          <w:sz w:val="24"/>
          <w:szCs w:val="24"/>
          <w:lang w:val="en-GB" w:eastAsia="en-US"/>
        </w:rPr>
        <w:t xml:space="preserve"> You will get no satisfactory answer. Sickness and suffering are insuperable difficulties in the Deist</w:t>
      </w:r>
      <w:r w:rsidR="00D9008C" w:rsidRPr="004F1E64">
        <w:rPr>
          <w:rStyle w:val="BodyTextChar1"/>
          <w:rFonts w:ascii="Times New Roman" w:hAnsi="Times New Roman" w:cs="Times New Roman"/>
          <w:color w:val="000000"/>
          <w:kern w:val="20"/>
          <w:sz w:val="24"/>
          <w:szCs w:val="24"/>
          <w:highlight w:val="cyan"/>
          <w:lang w:val="en-GB" w:eastAsia="en-US"/>
        </w:rPr>
        <w:t>’</w:t>
      </w:r>
      <w:r w:rsidRPr="004F1E64">
        <w:rPr>
          <w:rStyle w:val="BodyTextChar1"/>
          <w:rFonts w:ascii="Times New Roman" w:hAnsi="Times New Roman" w:cs="Times New Roman"/>
          <w:color w:val="000000"/>
          <w:kern w:val="20"/>
          <w:sz w:val="24"/>
          <w:szCs w:val="24"/>
          <w:lang w:val="en-GB" w:eastAsia="en-US"/>
        </w:rPr>
        <w:t xml:space="preserve">s way. </w:t>
      </w:r>
      <w:r w:rsidRPr="004F1E64">
        <w:rPr>
          <w:rStyle w:val="Bodytext10pt8"/>
          <w:rFonts w:ascii="Times New Roman" w:hAnsi="Times New Roman" w:cs="Times New Roman"/>
          <w:color w:val="000000"/>
          <w:kern w:val="20"/>
          <w:sz w:val="24"/>
          <w:szCs w:val="24"/>
          <w:lang w:val="en-GB" w:eastAsia="en-US"/>
        </w:rPr>
        <w:t>Man has sinne</w:t>
      </w:r>
      <w:r w:rsidRPr="004F1E64">
        <w:rPr>
          <w:rStyle w:val="Bodytext10pt8"/>
          <w:rFonts w:ascii="Times New Roman" w:hAnsi="Times New Roman" w:cs="Times New Roman"/>
          <w:color w:val="000000"/>
          <w:kern w:val="20"/>
          <w:sz w:val="24"/>
          <w:szCs w:val="24"/>
          <w:highlight w:val="cyan"/>
          <w:lang w:val="en-GB" w:eastAsia="en-US"/>
        </w:rPr>
        <w:t>d</w:t>
      </w:r>
      <w:r w:rsidRPr="004F1E64">
        <w:rPr>
          <w:rStyle w:val="BodyTextChar1"/>
          <w:rFonts w:ascii="Times New Roman" w:hAnsi="Times New Roman" w:cs="Times New Roman"/>
          <w:color w:val="000000"/>
          <w:kern w:val="20"/>
          <w:sz w:val="24"/>
          <w:szCs w:val="24"/>
          <w:highlight w:val="cyan"/>
          <w:lang w:val="en-GB" w:eastAsia="en-US"/>
        </w:rPr>
        <w:t>,</w:t>
      </w:r>
      <w:r w:rsidRPr="004F1E64">
        <w:rPr>
          <w:rStyle w:val="BodyTextChar1"/>
          <w:rFonts w:ascii="Times New Roman" w:hAnsi="Times New Roman" w:cs="Times New Roman"/>
          <w:color w:val="000000"/>
          <w:kern w:val="20"/>
          <w:sz w:val="24"/>
          <w:szCs w:val="24"/>
          <w:lang w:val="en-GB" w:eastAsia="en-US"/>
        </w:rPr>
        <w:t xml:space="preserve"> </w:t>
      </w:r>
      <w:r w:rsidRPr="004F1E64">
        <w:rPr>
          <w:rStyle w:val="Bodytext10pt8"/>
          <w:rFonts w:ascii="Times New Roman" w:hAnsi="Times New Roman" w:cs="Times New Roman"/>
          <w:color w:val="000000"/>
          <w:kern w:val="20"/>
          <w:sz w:val="24"/>
          <w:szCs w:val="24"/>
          <w:lang w:val="en-GB" w:eastAsia="en-US"/>
        </w:rPr>
        <w:t>and therefore man suffers.</w:t>
      </w:r>
      <w:r w:rsidRPr="004F1E64">
        <w:rPr>
          <w:rStyle w:val="BodyTextChar1"/>
          <w:rFonts w:ascii="Times New Roman" w:hAnsi="Times New Roman" w:cs="Times New Roman"/>
          <w:color w:val="000000"/>
          <w:kern w:val="20"/>
          <w:sz w:val="24"/>
          <w:szCs w:val="24"/>
          <w:lang w:val="en-GB" w:eastAsia="en-US"/>
        </w:rPr>
        <w:t xml:space="preserve"> Adam fell from his first estate, and therefore Adam</w:t>
      </w:r>
      <w:r w:rsidR="00D9008C" w:rsidRPr="004F1E64">
        <w:rPr>
          <w:rStyle w:val="BodyTextChar1"/>
          <w:rFonts w:ascii="Times New Roman" w:hAnsi="Times New Roman" w:cs="Times New Roman"/>
          <w:color w:val="000000"/>
          <w:kern w:val="20"/>
          <w:sz w:val="24"/>
          <w:szCs w:val="24"/>
          <w:lang w:val="en-GB" w:eastAsia="en-US"/>
        </w:rPr>
        <w:t>’</w:t>
      </w:r>
      <w:r w:rsidRPr="004F1E64">
        <w:rPr>
          <w:rStyle w:val="BodyTextChar1"/>
          <w:rFonts w:ascii="Times New Roman" w:hAnsi="Times New Roman" w:cs="Times New Roman"/>
          <w:color w:val="000000"/>
          <w:kern w:val="20"/>
          <w:sz w:val="24"/>
          <w:szCs w:val="24"/>
          <w:lang w:val="en-GB" w:eastAsia="en-US"/>
        </w:rPr>
        <w:t>s children sicken and die.</w:t>
      </w:r>
    </w:p>
    <w:p w:rsidR="000459AE" w:rsidRPr="004F1E64" w:rsidRDefault="003F68B5" w:rsidP="00D9008C">
      <w:pPr>
        <w:pStyle w:val="BodyText"/>
        <w:shd w:val="clear" w:color="auto" w:fill="auto"/>
        <w:spacing w:line="276" w:lineRule="auto"/>
        <w:ind w:firstLine="270"/>
        <w:rPr>
          <w:rFonts w:ascii="Times New Roman" w:hAnsi="Times New Roman" w:cs="Times New Roman"/>
          <w:kern w:val="20"/>
          <w:sz w:val="24"/>
          <w:szCs w:val="24"/>
          <w:lang w:val="en-GB"/>
        </w:rPr>
      </w:pPr>
      <w:r w:rsidRPr="004F1E64">
        <w:rPr>
          <w:rStyle w:val="BodyTextChar1"/>
          <w:rFonts w:ascii="Times New Roman" w:hAnsi="Times New Roman" w:cs="Times New Roman"/>
          <w:color w:val="000000"/>
          <w:kern w:val="20"/>
          <w:sz w:val="24"/>
          <w:szCs w:val="24"/>
          <w:lang w:val="en-GB" w:eastAsia="en-US"/>
        </w:rPr>
        <w:t>The universal prevalence o</w:t>
      </w:r>
      <w:r w:rsidRPr="004F1E64">
        <w:rPr>
          <w:rStyle w:val="BodyTextChar1"/>
          <w:rFonts w:ascii="Times New Roman" w:hAnsi="Times New Roman" w:cs="Times New Roman"/>
          <w:color w:val="000000"/>
          <w:kern w:val="20"/>
          <w:sz w:val="24"/>
          <w:szCs w:val="24"/>
          <w:highlight w:val="cyan"/>
          <w:lang w:val="en-GB" w:eastAsia="en-US"/>
        </w:rPr>
        <w:t>f</w:t>
      </w:r>
      <w:r w:rsidRPr="004F1E64">
        <w:rPr>
          <w:rStyle w:val="BodyTextChar1"/>
          <w:rFonts w:ascii="Times New Roman" w:hAnsi="Times New Roman" w:cs="Times New Roman"/>
          <w:color w:val="000000"/>
          <w:kern w:val="20"/>
          <w:sz w:val="24"/>
          <w:szCs w:val="24"/>
          <w:lang w:val="en-GB" w:eastAsia="en-US"/>
        </w:rPr>
        <w:t xml:space="preserve"> sickness is one of the indirect evidences that the Bible is true. The Bible explains it. The Bible answers the questions about it which will arise in every inquiring mind. No other systems of religion can do this. They all fail here. They are silent. They are confounded</w:t>
      </w:r>
      <w:r w:rsidRPr="004F1E64">
        <w:rPr>
          <w:rStyle w:val="BodyTextChar1"/>
          <w:rFonts w:ascii="Times New Roman" w:hAnsi="Times New Roman" w:cs="Times New Roman"/>
          <w:color w:val="000000"/>
          <w:kern w:val="20"/>
          <w:sz w:val="24"/>
          <w:szCs w:val="24"/>
          <w:highlight w:val="cyan"/>
          <w:lang w:val="en-GB" w:eastAsia="en-US"/>
        </w:rPr>
        <w:t>.</w:t>
      </w:r>
      <w:r w:rsidRPr="004F1E64">
        <w:rPr>
          <w:rStyle w:val="BodyTextChar1"/>
          <w:rFonts w:ascii="Times New Roman" w:hAnsi="Times New Roman" w:cs="Times New Roman"/>
          <w:color w:val="000000"/>
          <w:kern w:val="20"/>
          <w:sz w:val="24"/>
          <w:szCs w:val="24"/>
          <w:lang w:val="en-GB" w:eastAsia="en-US"/>
        </w:rPr>
        <w:t xml:space="preserve"> The Bible alone looks the subject in the face. It boldly proclaims the fact that man is a fallen </w:t>
      </w:r>
      <w:r w:rsidRPr="004F1E64">
        <w:rPr>
          <w:rStyle w:val="BodyTextChar1"/>
          <w:rFonts w:ascii="Times New Roman" w:hAnsi="Times New Roman" w:cs="Times New Roman"/>
          <w:color w:val="000000"/>
          <w:kern w:val="20"/>
          <w:sz w:val="24"/>
          <w:szCs w:val="24"/>
          <w:lang w:val="en-GB" w:eastAsia="en-US"/>
        </w:rPr>
        <w:lastRenderedPageBreak/>
        <w:t xml:space="preserve">creature, and with equal boldness proclaims a vast remedial system to meet his wants. </w:t>
      </w:r>
      <w:r w:rsidRPr="004F1E64">
        <w:rPr>
          <w:rStyle w:val="BodyTextChar1"/>
          <w:rFonts w:ascii="Times New Roman" w:hAnsi="Times New Roman" w:cs="Times New Roman"/>
          <w:color w:val="000000"/>
          <w:kern w:val="20"/>
          <w:sz w:val="24"/>
          <w:szCs w:val="24"/>
          <w:highlight w:val="cyan"/>
          <w:lang w:val="en-GB" w:eastAsia="en-US"/>
        </w:rPr>
        <w:t>I</w:t>
      </w:r>
      <w:r w:rsidRPr="004F1E64">
        <w:rPr>
          <w:rStyle w:val="BodyTextChar1"/>
          <w:rFonts w:ascii="Times New Roman" w:hAnsi="Times New Roman" w:cs="Times New Roman"/>
          <w:color w:val="000000"/>
          <w:kern w:val="20"/>
          <w:sz w:val="24"/>
          <w:szCs w:val="24"/>
          <w:lang w:val="en-GB" w:eastAsia="en-US"/>
        </w:rPr>
        <w:t xml:space="preserve"> feel shut up to the conclusion that the Bible is from God. Christianity is a revelation from heaven.</w:t>
      </w:r>
      <w:r w:rsidR="00D9008C" w:rsidRPr="004F1E64">
        <w:rPr>
          <w:rStyle w:val="BodyTextChar1"/>
          <w:rFonts w:ascii="Times New Roman" w:hAnsi="Times New Roman" w:cs="Times New Roman"/>
          <w:color w:val="000000"/>
          <w:kern w:val="20"/>
          <w:sz w:val="24"/>
          <w:szCs w:val="24"/>
          <w:lang w:val="en-GB" w:eastAsia="en-US"/>
        </w:rPr>
        <w:t xml:space="preserve"> “</w:t>
      </w:r>
      <w:r w:rsidRPr="004F1E64">
        <w:rPr>
          <w:rStyle w:val="BodyTextChar1"/>
          <w:rFonts w:ascii="Times New Roman" w:hAnsi="Times New Roman" w:cs="Times New Roman"/>
          <w:color w:val="000000"/>
          <w:kern w:val="20"/>
          <w:sz w:val="24"/>
          <w:szCs w:val="24"/>
          <w:lang w:val="en-GB" w:eastAsia="en-US"/>
        </w:rPr>
        <w:t>Thy word is truth.</w:t>
      </w:r>
      <w:r w:rsidR="00D9008C" w:rsidRPr="004F1E64">
        <w:rPr>
          <w:rStyle w:val="BodyTextChar1"/>
          <w:rFonts w:ascii="Times New Roman" w:hAnsi="Times New Roman" w:cs="Times New Roman"/>
          <w:color w:val="000000"/>
          <w:kern w:val="20"/>
          <w:sz w:val="24"/>
          <w:szCs w:val="24"/>
          <w:highlight w:val="cyan"/>
          <w:lang w:val="en-GB" w:eastAsia="en-US"/>
        </w:rPr>
        <w:t>”</w:t>
      </w:r>
      <w:r w:rsidRPr="004F1E64">
        <w:rPr>
          <w:rStyle w:val="BodyTextChar1"/>
          <w:rFonts w:ascii="Times New Roman" w:hAnsi="Times New Roman" w:cs="Times New Roman"/>
          <w:color w:val="000000"/>
          <w:kern w:val="20"/>
          <w:sz w:val="24"/>
          <w:szCs w:val="24"/>
          <w:lang w:val="en-GB" w:eastAsia="en-US"/>
        </w:rPr>
        <w:t xml:space="preserve"> (John xvii. 17.)</w:t>
      </w:r>
    </w:p>
    <w:p w:rsidR="000459AE" w:rsidRPr="004F1E64" w:rsidRDefault="003F68B5" w:rsidP="00D9008C">
      <w:pPr>
        <w:pStyle w:val="BodyText"/>
        <w:shd w:val="clear" w:color="auto" w:fill="auto"/>
        <w:spacing w:line="276" w:lineRule="auto"/>
        <w:ind w:firstLine="270"/>
        <w:rPr>
          <w:rFonts w:ascii="Times New Roman" w:hAnsi="Times New Roman" w:cs="Times New Roman"/>
          <w:kern w:val="20"/>
          <w:sz w:val="24"/>
          <w:szCs w:val="24"/>
          <w:lang w:val="en-GB"/>
        </w:rPr>
      </w:pPr>
      <w:r w:rsidRPr="004F1E64">
        <w:rPr>
          <w:rStyle w:val="BodyTextChar1"/>
          <w:rFonts w:ascii="Times New Roman" w:hAnsi="Times New Roman" w:cs="Times New Roman"/>
          <w:color w:val="000000"/>
          <w:kern w:val="20"/>
          <w:sz w:val="24"/>
          <w:szCs w:val="24"/>
          <w:lang w:val="en-GB" w:eastAsia="en-US"/>
        </w:rPr>
        <w:t>Let us stand fast on the old ground, that the Bible, and the Bible only, is God</w:t>
      </w:r>
      <w:r w:rsidR="00D9008C" w:rsidRPr="004F1E64">
        <w:rPr>
          <w:rStyle w:val="BodyTextChar1"/>
          <w:rFonts w:ascii="Times New Roman" w:hAnsi="Times New Roman" w:cs="Times New Roman"/>
          <w:color w:val="000000"/>
          <w:kern w:val="20"/>
          <w:sz w:val="24"/>
          <w:szCs w:val="24"/>
          <w:lang w:val="en-GB" w:eastAsia="en-US"/>
        </w:rPr>
        <w:t>’</w:t>
      </w:r>
      <w:r w:rsidRPr="004F1E64">
        <w:rPr>
          <w:rStyle w:val="BodyTextChar1"/>
          <w:rFonts w:ascii="Times New Roman" w:hAnsi="Times New Roman" w:cs="Times New Roman"/>
          <w:color w:val="000000"/>
          <w:kern w:val="20"/>
          <w:sz w:val="24"/>
          <w:szCs w:val="24"/>
          <w:lang w:val="en-GB" w:eastAsia="en-US"/>
        </w:rPr>
        <w:t>s revelation of Himself to man. Be not moved by the many new assaults which modern scepticism is making on the inspired volume. Heed not the hard questions which the enemies of the faith are fond of putting about Bible difficulties, and to which perhaps you often feel unable to give an answer. Anchor your soul firmly on this safe principle</w:t>
      </w:r>
      <w:r w:rsidRPr="004F1E64">
        <w:rPr>
          <w:rStyle w:val="BodyTextChar1"/>
          <w:rFonts w:ascii="Times New Roman" w:hAnsi="Times New Roman" w:cs="Times New Roman"/>
          <w:color w:val="000000"/>
          <w:kern w:val="20"/>
          <w:sz w:val="24"/>
          <w:szCs w:val="24"/>
          <w:highlight w:val="cyan"/>
          <w:lang w:val="en-GB" w:eastAsia="en-US"/>
        </w:rPr>
        <w:t>,—t</w:t>
      </w:r>
      <w:r w:rsidRPr="004F1E64">
        <w:rPr>
          <w:rStyle w:val="BodyTextChar1"/>
          <w:rFonts w:ascii="Times New Roman" w:hAnsi="Times New Roman" w:cs="Times New Roman"/>
          <w:color w:val="000000"/>
          <w:kern w:val="20"/>
          <w:sz w:val="24"/>
          <w:szCs w:val="24"/>
          <w:lang w:val="en-GB" w:eastAsia="en-US"/>
        </w:rPr>
        <w:t>hat the whole book is God</w:t>
      </w:r>
      <w:r w:rsidR="00D9008C" w:rsidRPr="004F1E64">
        <w:rPr>
          <w:rStyle w:val="BodyTextChar1"/>
          <w:rFonts w:ascii="Times New Roman" w:hAnsi="Times New Roman" w:cs="Times New Roman"/>
          <w:color w:val="000000"/>
          <w:kern w:val="20"/>
          <w:sz w:val="24"/>
          <w:szCs w:val="24"/>
          <w:lang w:val="en-GB" w:eastAsia="en-US"/>
        </w:rPr>
        <w:t>’</w:t>
      </w:r>
      <w:r w:rsidRPr="004F1E64">
        <w:rPr>
          <w:rStyle w:val="BodyTextChar1"/>
          <w:rFonts w:ascii="Times New Roman" w:hAnsi="Times New Roman" w:cs="Times New Roman"/>
          <w:color w:val="000000"/>
          <w:kern w:val="20"/>
          <w:sz w:val="24"/>
          <w:szCs w:val="24"/>
          <w:lang w:val="en-GB" w:eastAsia="en-US"/>
        </w:rPr>
        <w:t>s truth. Tell the enemies of the Bible that, in spite of all their arguments, there is no book in the world which will bear comparison with the Bible</w:t>
      </w:r>
      <w:r w:rsidRPr="004F1E64">
        <w:rPr>
          <w:rStyle w:val="BodyTextChar1"/>
          <w:rFonts w:ascii="Times New Roman" w:hAnsi="Times New Roman" w:cs="Times New Roman"/>
          <w:color w:val="000000"/>
          <w:kern w:val="20"/>
          <w:sz w:val="24"/>
          <w:szCs w:val="24"/>
          <w:highlight w:val="cyan"/>
          <w:lang w:val="en-GB" w:eastAsia="en-US"/>
        </w:rPr>
        <w:t>,—n</w:t>
      </w:r>
      <w:r w:rsidRPr="004F1E64">
        <w:rPr>
          <w:rStyle w:val="BodyTextChar1"/>
          <w:rFonts w:ascii="Times New Roman" w:hAnsi="Times New Roman" w:cs="Times New Roman"/>
          <w:color w:val="000000"/>
          <w:kern w:val="20"/>
          <w:sz w:val="24"/>
          <w:szCs w:val="24"/>
          <w:lang w:val="en-GB" w:eastAsia="en-US"/>
        </w:rPr>
        <w:t>one that so thoroughly meets man</w:t>
      </w:r>
      <w:r w:rsidR="00D9008C" w:rsidRPr="004F1E64">
        <w:rPr>
          <w:rStyle w:val="BodyTextChar1"/>
          <w:rFonts w:ascii="Times New Roman" w:hAnsi="Times New Roman" w:cs="Times New Roman"/>
          <w:color w:val="000000"/>
          <w:kern w:val="20"/>
          <w:sz w:val="24"/>
          <w:szCs w:val="24"/>
          <w:lang w:val="en-GB" w:eastAsia="en-US"/>
        </w:rPr>
        <w:t>’</w:t>
      </w:r>
      <w:r w:rsidRPr="004F1E64">
        <w:rPr>
          <w:rStyle w:val="BodyTextChar1"/>
          <w:rFonts w:ascii="Times New Roman" w:hAnsi="Times New Roman" w:cs="Times New Roman"/>
          <w:color w:val="000000"/>
          <w:kern w:val="20"/>
          <w:sz w:val="24"/>
          <w:szCs w:val="24"/>
          <w:lang w:val="en-GB" w:eastAsia="en-US"/>
        </w:rPr>
        <w:t>s wants</w:t>
      </w:r>
      <w:r w:rsidRPr="004F1E64">
        <w:rPr>
          <w:rStyle w:val="BodyTextChar1"/>
          <w:rFonts w:ascii="Times New Roman" w:hAnsi="Times New Roman" w:cs="Times New Roman"/>
          <w:color w:val="000000"/>
          <w:kern w:val="20"/>
          <w:sz w:val="24"/>
          <w:szCs w:val="24"/>
          <w:highlight w:val="cyan"/>
          <w:lang w:val="en-GB" w:eastAsia="en-US"/>
        </w:rPr>
        <w:t>,—n</w:t>
      </w:r>
      <w:r w:rsidRPr="004F1E64">
        <w:rPr>
          <w:rStyle w:val="BodyTextChar1"/>
          <w:rFonts w:ascii="Times New Roman" w:hAnsi="Times New Roman" w:cs="Times New Roman"/>
          <w:color w:val="000000"/>
          <w:kern w:val="20"/>
          <w:sz w:val="24"/>
          <w:szCs w:val="24"/>
          <w:lang w:val="en-GB" w:eastAsia="en-US"/>
        </w:rPr>
        <w:t xml:space="preserve">one that explains </w:t>
      </w:r>
      <w:r w:rsidRPr="004F1E64">
        <w:rPr>
          <w:rStyle w:val="BodyTextChar1"/>
          <w:rFonts w:ascii="Times New Roman" w:hAnsi="Times New Roman" w:cs="Times New Roman"/>
          <w:color w:val="000000"/>
          <w:kern w:val="20"/>
          <w:sz w:val="24"/>
          <w:szCs w:val="24"/>
          <w:highlight w:val="cyan"/>
          <w:lang w:val="en-GB" w:eastAsia="en-US"/>
        </w:rPr>
        <w:t>so</w:t>
      </w:r>
      <w:r w:rsidRPr="004F1E64">
        <w:rPr>
          <w:rStyle w:val="BodyTextChar1"/>
          <w:rFonts w:ascii="Times New Roman" w:hAnsi="Times New Roman" w:cs="Times New Roman"/>
          <w:color w:val="000000"/>
          <w:kern w:val="20"/>
          <w:sz w:val="24"/>
          <w:szCs w:val="24"/>
          <w:lang w:val="en-GB" w:eastAsia="en-US"/>
        </w:rPr>
        <w:t xml:space="preserve"> much of the state of mankind. As to the hard things</w:t>
      </w:r>
      <w:r w:rsidR="00D9008C" w:rsidRPr="004F1E64">
        <w:rPr>
          <w:rStyle w:val="BodyTextChar1"/>
          <w:rFonts w:ascii="Times New Roman" w:hAnsi="Times New Roman" w:cs="Times New Roman"/>
          <w:color w:val="000000"/>
          <w:kern w:val="20"/>
          <w:sz w:val="24"/>
          <w:szCs w:val="24"/>
          <w:lang w:val="en-GB" w:eastAsia="en-US"/>
        </w:rPr>
        <w:t xml:space="preserve"> </w:t>
      </w:r>
      <w:r w:rsidRPr="004F1E64">
        <w:rPr>
          <w:rStyle w:val="BodyTextChar1"/>
          <w:rFonts w:ascii="Times New Roman" w:hAnsi="Times New Roman" w:cs="Times New Roman"/>
          <w:color w:val="000000"/>
          <w:kern w:val="20"/>
          <w:sz w:val="24"/>
          <w:szCs w:val="24"/>
          <w:highlight w:val="cyan"/>
          <w:lang w:val="en-GB" w:eastAsia="en-US"/>
        </w:rPr>
        <w:t>i</w:t>
      </w:r>
      <w:r w:rsidRPr="004F1E64">
        <w:rPr>
          <w:rStyle w:val="BodyTextChar1"/>
          <w:rFonts w:ascii="Times New Roman" w:hAnsi="Times New Roman" w:cs="Times New Roman"/>
          <w:color w:val="000000"/>
          <w:kern w:val="20"/>
          <w:sz w:val="24"/>
          <w:szCs w:val="24"/>
          <w:lang w:val="en-GB" w:eastAsia="en-US"/>
        </w:rPr>
        <w:t>n the Bible</w:t>
      </w:r>
      <w:r w:rsidRPr="004F1E64">
        <w:rPr>
          <w:rStyle w:val="BodyTextChar1"/>
          <w:rFonts w:ascii="Times New Roman" w:hAnsi="Times New Roman" w:cs="Times New Roman"/>
          <w:color w:val="000000"/>
          <w:kern w:val="20"/>
          <w:sz w:val="24"/>
          <w:szCs w:val="24"/>
          <w:highlight w:val="cyan"/>
          <w:lang w:val="en-GB" w:eastAsia="en-US"/>
        </w:rPr>
        <w:t>,</w:t>
      </w:r>
      <w:r w:rsidRPr="004F1E64">
        <w:rPr>
          <w:rStyle w:val="BodyTextChar1"/>
          <w:rFonts w:ascii="Times New Roman" w:hAnsi="Times New Roman" w:cs="Times New Roman"/>
          <w:color w:val="000000"/>
          <w:kern w:val="20"/>
          <w:sz w:val="24"/>
          <w:szCs w:val="24"/>
          <w:lang w:val="en-GB" w:eastAsia="en-US"/>
        </w:rPr>
        <w:t xml:space="preserve"> tell them you are content to wait. You </w:t>
      </w:r>
      <w:r w:rsidRPr="004F1E64">
        <w:rPr>
          <w:rStyle w:val="BodyTextChar1"/>
          <w:rFonts w:ascii="Times New Roman" w:hAnsi="Times New Roman" w:cs="Times New Roman"/>
          <w:color w:val="000000"/>
          <w:kern w:val="20"/>
          <w:sz w:val="24"/>
          <w:szCs w:val="24"/>
          <w:highlight w:val="cyan"/>
          <w:lang w:val="en-GB" w:eastAsia="en-US"/>
        </w:rPr>
        <w:t>f</w:t>
      </w:r>
      <w:r w:rsidRPr="004F1E64">
        <w:rPr>
          <w:rStyle w:val="BodyTextChar1"/>
          <w:rFonts w:ascii="Times New Roman" w:hAnsi="Times New Roman" w:cs="Times New Roman"/>
          <w:color w:val="000000"/>
          <w:kern w:val="20"/>
          <w:sz w:val="24"/>
          <w:szCs w:val="24"/>
          <w:lang w:val="en-GB" w:eastAsia="en-US"/>
        </w:rPr>
        <w:t>ind enough plain truth in the book to satisfy your conscience and save your soul. The hard things will be cleared up one day. What you know not now</w:t>
      </w:r>
      <w:r w:rsidRPr="004F1E64">
        <w:rPr>
          <w:rStyle w:val="BodyTextChar1"/>
          <w:rFonts w:ascii="Times New Roman" w:hAnsi="Times New Roman" w:cs="Times New Roman"/>
          <w:color w:val="000000"/>
          <w:kern w:val="20"/>
          <w:sz w:val="24"/>
          <w:szCs w:val="24"/>
          <w:highlight w:val="cyan"/>
          <w:lang w:val="en-GB" w:eastAsia="en-US"/>
        </w:rPr>
        <w:t>,</w:t>
      </w:r>
      <w:r w:rsidRPr="004F1E64">
        <w:rPr>
          <w:rStyle w:val="BodyTextChar1"/>
          <w:rFonts w:ascii="Times New Roman" w:hAnsi="Times New Roman" w:cs="Times New Roman"/>
          <w:color w:val="000000"/>
          <w:kern w:val="20"/>
          <w:sz w:val="24"/>
          <w:szCs w:val="24"/>
          <w:lang w:val="en-GB" w:eastAsia="en-US"/>
        </w:rPr>
        <w:t xml:space="preserve"> you will know hereafter.</w:t>
      </w:r>
    </w:p>
    <w:p w:rsidR="00C257A1" w:rsidRDefault="00C257A1" w:rsidP="00D9008C">
      <w:pPr>
        <w:pStyle w:val="Bodytext31"/>
        <w:shd w:val="clear" w:color="auto" w:fill="auto"/>
        <w:spacing w:line="276" w:lineRule="auto"/>
        <w:ind w:firstLine="270"/>
        <w:rPr>
          <w:rStyle w:val="Bodytext385pt"/>
          <w:rFonts w:ascii="Times New Roman" w:hAnsi="Times New Roman" w:cs="Times New Roman"/>
          <w:i w:val="0"/>
          <w:iCs w:val="0"/>
          <w:color w:val="000000"/>
          <w:kern w:val="20"/>
          <w:sz w:val="24"/>
          <w:szCs w:val="24"/>
          <w:lang w:val="en-GB" w:eastAsia="en-US"/>
        </w:rPr>
      </w:pPr>
    </w:p>
    <w:p w:rsidR="000459AE" w:rsidRPr="004F1E64" w:rsidRDefault="003F68B5" w:rsidP="00D9008C">
      <w:pPr>
        <w:pStyle w:val="Bodytext31"/>
        <w:shd w:val="clear" w:color="auto" w:fill="auto"/>
        <w:spacing w:line="276" w:lineRule="auto"/>
        <w:ind w:firstLine="270"/>
        <w:rPr>
          <w:rFonts w:ascii="Times New Roman" w:hAnsi="Times New Roman" w:cs="Times New Roman"/>
          <w:kern w:val="20"/>
          <w:sz w:val="24"/>
          <w:szCs w:val="24"/>
          <w:lang w:val="en-GB"/>
        </w:rPr>
      </w:pPr>
      <w:r w:rsidRPr="004F1E64">
        <w:rPr>
          <w:rStyle w:val="Bodytext385pt"/>
          <w:rFonts w:ascii="Times New Roman" w:hAnsi="Times New Roman" w:cs="Times New Roman"/>
          <w:i w:val="0"/>
          <w:iCs w:val="0"/>
          <w:color w:val="000000"/>
          <w:kern w:val="20"/>
          <w:sz w:val="24"/>
          <w:szCs w:val="24"/>
          <w:lang w:val="en-GB" w:eastAsia="en-US"/>
        </w:rPr>
        <w:t xml:space="preserve">II. The second point </w:t>
      </w:r>
      <w:r w:rsidRPr="004F1E64">
        <w:rPr>
          <w:rStyle w:val="Bodytext385pt"/>
          <w:rFonts w:ascii="Times New Roman" w:hAnsi="Times New Roman" w:cs="Times New Roman"/>
          <w:i w:val="0"/>
          <w:iCs w:val="0"/>
          <w:color w:val="000000"/>
          <w:kern w:val="20"/>
          <w:sz w:val="24"/>
          <w:szCs w:val="24"/>
          <w:highlight w:val="cyan"/>
          <w:lang w:val="en-GB" w:eastAsia="en-US"/>
        </w:rPr>
        <w:t>I</w:t>
      </w:r>
      <w:r w:rsidRPr="004F1E64">
        <w:rPr>
          <w:rStyle w:val="Bodytext385pt"/>
          <w:rFonts w:ascii="Times New Roman" w:hAnsi="Times New Roman" w:cs="Times New Roman"/>
          <w:i w:val="0"/>
          <w:iCs w:val="0"/>
          <w:color w:val="000000"/>
          <w:kern w:val="20"/>
          <w:sz w:val="24"/>
          <w:szCs w:val="24"/>
          <w:lang w:val="en-GB" w:eastAsia="en-US"/>
        </w:rPr>
        <w:t xml:space="preserve"> propose to consider is </w:t>
      </w:r>
      <w:r w:rsidRPr="00B35A39">
        <w:rPr>
          <w:rStyle w:val="Bodytext30"/>
          <w:rFonts w:ascii="Times New Roman" w:hAnsi="Times New Roman" w:cs="Times New Roman"/>
          <w:iCs w:val="0"/>
          <w:color w:val="000000"/>
          <w:kern w:val="20"/>
          <w:sz w:val="24"/>
          <w:szCs w:val="24"/>
          <w:lang w:val="en-GB" w:eastAsia="en-US"/>
        </w:rPr>
        <w:t xml:space="preserve">the general </w:t>
      </w:r>
      <w:r w:rsidRPr="00B35A39">
        <w:rPr>
          <w:rStyle w:val="Bodytext30"/>
          <w:rFonts w:ascii="Times New Roman" w:hAnsi="Times New Roman" w:cs="Times New Roman"/>
          <w:iCs w:val="0"/>
          <w:color w:val="000000"/>
          <w:kern w:val="20"/>
          <w:sz w:val="24"/>
          <w:szCs w:val="24"/>
          <w:highlight w:val="cyan"/>
          <w:lang w:val="en-GB" w:eastAsia="en-US"/>
        </w:rPr>
        <w:t>b</w:t>
      </w:r>
      <w:r w:rsidRPr="00B35A39">
        <w:rPr>
          <w:rStyle w:val="Bodytext30"/>
          <w:rFonts w:ascii="Times New Roman" w:hAnsi="Times New Roman" w:cs="Times New Roman"/>
          <w:iCs w:val="0"/>
          <w:color w:val="000000"/>
          <w:kern w:val="20"/>
          <w:sz w:val="24"/>
          <w:szCs w:val="24"/>
          <w:lang w:val="en-GB" w:eastAsia="en-US"/>
        </w:rPr>
        <w:t>enefits whi</w:t>
      </w:r>
      <w:r w:rsidRPr="00B35A39">
        <w:rPr>
          <w:rStyle w:val="Bodytext30"/>
          <w:rFonts w:ascii="Times New Roman" w:hAnsi="Times New Roman" w:cs="Times New Roman"/>
          <w:iCs w:val="0"/>
          <w:color w:val="000000"/>
          <w:kern w:val="20"/>
          <w:sz w:val="24"/>
          <w:szCs w:val="24"/>
          <w:highlight w:val="cyan"/>
          <w:lang w:val="en-GB" w:eastAsia="en-US"/>
        </w:rPr>
        <w:t>c</w:t>
      </w:r>
      <w:r w:rsidRPr="00B35A39">
        <w:rPr>
          <w:rStyle w:val="Bodytext30"/>
          <w:rFonts w:ascii="Times New Roman" w:hAnsi="Times New Roman" w:cs="Times New Roman"/>
          <w:iCs w:val="0"/>
          <w:color w:val="000000"/>
          <w:kern w:val="20"/>
          <w:sz w:val="24"/>
          <w:szCs w:val="24"/>
          <w:lang w:val="en-GB" w:eastAsia="en-US"/>
        </w:rPr>
        <w:t>h sic</w:t>
      </w:r>
      <w:r w:rsidRPr="00B35A39">
        <w:rPr>
          <w:rStyle w:val="Bodytext30"/>
          <w:rFonts w:ascii="Times New Roman" w:hAnsi="Times New Roman" w:cs="Times New Roman"/>
          <w:iCs w:val="0"/>
          <w:color w:val="000000"/>
          <w:kern w:val="20"/>
          <w:sz w:val="24"/>
          <w:szCs w:val="24"/>
          <w:highlight w:val="cyan"/>
          <w:lang w:val="en-GB" w:eastAsia="en-US"/>
        </w:rPr>
        <w:t>k</w:t>
      </w:r>
      <w:r w:rsidRPr="00B35A39">
        <w:rPr>
          <w:rStyle w:val="Bodytext30"/>
          <w:rFonts w:ascii="Times New Roman" w:hAnsi="Times New Roman" w:cs="Times New Roman"/>
          <w:iCs w:val="0"/>
          <w:color w:val="000000"/>
          <w:kern w:val="20"/>
          <w:sz w:val="24"/>
          <w:szCs w:val="24"/>
          <w:lang w:val="en-GB" w:eastAsia="en-US"/>
        </w:rPr>
        <w:t>ness confers on mankind.</w:t>
      </w:r>
    </w:p>
    <w:p w:rsidR="000459AE" w:rsidRPr="004F1E64" w:rsidRDefault="003F68B5" w:rsidP="00D9008C">
      <w:pPr>
        <w:pStyle w:val="BodyText"/>
        <w:shd w:val="clear" w:color="auto" w:fill="auto"/>
        <w:spacing w:line="276" w:lineRule="auto"/>
        <w:ind w:firstLine="270"/>
        <w:rPr>
          <w:rFonts w:ascii="Times New Roman" w:hAnsi="Times New Roman" w:cs="Times New Roman"/>
          <w:kern w:val="20"/>
          <w:sz w:val="24"/>
          <w:szCs w:val="24"/>
          <w:lang w:val="en-GB"/>
        </w:rPr>
      </w:pPr>
      <w:r w:rsidRPr="004F1E64">
        <w:rPr>
          <w:rStyle w:val="BodyTextChar1"/>
          <w:rFonts w:ascii="Times New Roman" w:hAnsi="Times New Roman" w:cs="Times New Roman"/>
          <w:color w:val="000000"/>
          <w:kern w:val="20"/>
          <w:sz w:val="24"/>
          <w:szCs w:val="24"/>
          <w:highlight w:val="cyan"/>
          <w:lang w:val="en-GB" w:eastAsia="en-US"/>
        </w:rPr>
        <w:t>I</w:t>
      </w:r>
      <w:r w:rsidRPr="004F1E64">
        <w:rPr>
          <w:rStyle w:val="BodyTextChar1"/>
          <w:rFonts w:ascii="Times New Roman" w:hAnsi="Times New Roman" w:cs="Times New Roman"/>
          <w:color w:val="000000"/>
          <w:kern w:val="20"/>
          <w:sz w:val="24"/>
          <w:szCs w:val="24"/>
          <w:lang w:val="en-GB" w:eastAsia="en-US"/>
        </w:rPr>
        <w:t xml:space="preserve"> use that word</w:t>
      </w:r>
      <w:r w:rsidR="00D9008C" w:rsidRPr="004F1E64">
        <w:rPr>
          <w:rStyle w:val="BodyTextChar1"/>
          <w:rFonts w:ascii="Times New Roman" w:hAnsi="Times New Roman" w:cs="Times New Roman"/>
          <w:color w:val="000000"/>
          <w:kern w:val="20"/>
          <w:sz w:val="24"/>
          <w:szCs w:val="24"/>
          <w:lang w:val="en-GB" w:eastAsia="en-US"/>
        </w:rPr>
        <w:t xml:space="preserve"> “</w:t>
      </w:r>
      <w:r w:rsidRPr="004F1E64">
        <w:rPr>
          <w:rStyle w:val="BodyTextChar1"/>
          <w:rFonts w:ascii="Times New Roman" w:hAnsi="Times New Roman" w:cs="Times New Roman"/>
          <w:color w:val="000000"/>
          <w:kern w:val="20"/>
          <w:sz w:val="24"/>
          <w:szCs w:val="24"/>
          <w:lang w:val="en-GB" w:eastAsia="en-US"/>
        </w:rPr>
        <w:t>bene</w:t>
      </w:r>
      <w:r w:rsidRPr="004F1E64">
        <w:rPr>
          <w:rStyle w:val="BodyTextChar1"/>
          <w:rFonts w:ascii="Times New Roman" w:hAnsi="Times New Roman" w:cs="Times New Roman"/>
          <w:color w:val="000000"/>
          <w:kern w:val="20"/>
          <w:sz w:val="24"/>
          <w:szCs w:val="24"/>
          <w:highlight w:val="cyan"/>
          <w:lang w:val="en-GB" w:eastAsia="en-US"/>
        </w:rPr>
        <w:t>f</w:t>
      </w:r>
      <w:r w:rsidRPr="004F1E64">
        <w:rPr>
          <w:rStyle w:val="BodyTextChar1"/>
          <w:rFonts w:ascii="Times New Roman" w:hAnsi="Times New Roman" w:cs="Times New Roman"/>
          <w:color w:val="000000"/>
          <w:kern w:val="20"/>
          <w:sz w:val="24"/>
          <w:szCs w:val="24"/>
          <w:lang w:val="en-GB" w:eastAsia="en-US"/>
        </w:rPr>
        <w:t>its</w:t>
      </w:r>
      <w:r w:rsidR="00B35A39">
        <w:rPr>
          <w:rStyle w:val="BodyTextChar1"/>
          <w:rFonts w:ascii="Times New Roman" w:hAnsi="Times New Roman" w:cs="Times New Roman"/>
          <w:color w:val="000000"/>
          <w:kern w:val="20"/>
          <w:sz w:val="24"/>
          <w:szCs w:val="24"/>
          <w:lang w:val="en-GB" w:eastAsia="en-US"/>
        </w:rPr>
        <w:t>”</w:t>
      </w:r>
      <w:r w:rsidR="00D9008C" w:rsidRPr="004F1E64">
        <w:rPr>
          <w:rStyle w:val="BodyTextChar1"/>
          <w:rFonts w:ascii="Times New Roman" w:hAnsi="Times New Roman" w:cs="Times New Roman"/>
          <w:color w:val="000000"/>
          <w:kern w:val="20"/>
          <w:sz w:val="24"/>
          <w:szCs w:val="24"/>
          <w:lang w:val="en-GB" w:eastAsia="en-US"/>
        </w:rPr>
        <w:t xml:space="preserve"> </w:t>
      </w:r>
      <w:r w:rsidRPr="004F1E64">
        <w:rPr>
          <w:rStyle w:val="BodyTextChar1"/>
          <w:rFonts w:ascii="Times New Roman" w:hAnsi="Times New Roman" w:cs="Times New Roman"/>
          <w:color w:val="000000"/>
          <w:kern w:val="20"/>
          <w:sz w:val="24"/>
          <w:szCs w:val="24"/>
          <w:lang w:val="en-GB" w:eastAsia="en-US"/>
        </w:rPr>
        <w:t xml:space="preserve">advisedly. </w:t>
      </w:r>
      <w:r w:rsidRPr="004F1E64">
        <w:rPr>
          <w:rStyle w:val="BodyTextChar1"/>
          <w:rFonts w:ascii="Times New Roman" w:hAnsi="Times New Roman" w:cs="Times New Roman"/>
          <w:color w:val="000000"/>
          <w:kern w:val="20"/>
          <w:sz w:val="24"/>
          <w:szCs w:val="24"/>
          <w:highlight w:val="cyan"/>
          <w:lang w:val="en-GB" w:eastAsia="en-US"/>
        </w:rPr>
        <w:t>I</w:t>
      </w:r>
      <w:r w:rsidRPr="004F1E64">
        <w:rPr>
          <w:rStyle w:val="BodyTextChar1"/>
          <w:rFonts w:ascii="Times New Roman" w:hAnsi="Times New Roman" w:cs="Times New Roman"/>
          <w:color w:val="000000"/>
          <w:kern w:val="20"/>
          <w:sz w:val="24"/>
          <w:szCs w:val="24"/>
          <w:lang w:val="en-GB" w:eastAsia="en-US"/>
        </w:rPr>
        <w:t xml:space="preserve"> feel it of deep importance to see this part of our subject clearly. </w:t>
      </w:r>
      <w:r w:rsidRPr="004F1E64">
        <w:rPr>
          <w:rStyle w:val="BodyTextChar1"/>
          <w:rFonts w:ascii="Times New Roman" w:hAnsi="Times New Roman" w:cs="Times New Roman"/>
          <w:color w:val="000000"/>
          <w:kern w:val="20"/>
          <w:sz w:val="24"/>
          <w:szCs w:val="24"/>
          <w:highlight w:val="cyan"/>
          <w:lang w:val="en-GB" w:eastAsia="en-US"/>
        </w:rPr>
        <w:t>I</w:t>
      </w:r>
      <w:r w:rsidRPr="004F1E64">
        <w:rPr>
          <w:rStyle w:val="BodyTextChar1"/>
          <w:rFonts w:ascii="Times New Roman" w:hAnsi="Times New Roman" w:cs="Times New Roman"/>
          <w:color w:val="000000"/>
          <w:kern w:val="20"/>
          <w:sz w:val="24"/>
          <w:szCs w:val="24"/>
          <w:lang w:val="en-GB" w:eastAsia="en-US"/>
        </w:rPr>
        <w:t xml:space="preserve"> know well that sickness is one of the supposed weak points in God</w:t>
      </w:r>
      <w:r w:rsidR="00D9008C" w:rsidRPr="004F1E64">
        <w:rPr>
          <w:rStyle w:val="BodyTextChar1"/>
          <w:rFonts w:ascii="Times New Roman" w:hAnsi="Times New Roman" w:cs="Times New Roman"/>
          <w:color w:val="000000"/>
          <w:kern w:val="20"/>
          <w:sz w:val="24"/>
          <w:szCs w:val="24"/>
          <w:highlight w:val="cyan"/>
          <w:lang w:val="en-GB" w:eastAsia="en-US"/>
        </w:rPr>
        <w:t>’</w:t>
      </w:r>
      <w:r w:rsidRPr="004F1E64">
        <w:rPr>
          <w:rStyle w:val="BodyTextChar1"/>
          <w:rFonts w:ascii="Times New Roman" w:hAnsi="Times New Roman" w:cs="Times New Roman"/>
          <w:color w:val="000000"/>
          <w:kern w:val="20"/>
          <w:sz w:val="24"/>
          <w:szCs w:val="24"/>
          <w:lang w:val="en-GB" w:eastAsia="en-US"/>
        </w:rPr>
        <w:t>s government of the world, on whic</w:t>
      </w:r>
      <w:r w:rsidRPr="004F1E64">
        <w:rPr>
          <w:rStyle w:val="BodyTextChar1"/>
          <w:rFonts w:ascii="Times New Roman" w:hAnsi="Times New Roman" w:cs="Times New Roman"/>
          <w:color w:val="000000"/>
          <w:kern w:val="20"/>
          <w:sz w:val="24"/>
          <w:szCs w:val="24"/>
          <w:highlight w:val="cyan"/>
          <w:lang w:val="en-GB" w:eastAsia="en-US"/>
        </w:rPr>
        <w:t>h</w:t>
      </w:r>
      <w:r w:rsidRPr="004F1E64">
        <w:rPr>
          <w:rStyle w:val="BodyTextChar1"/>
          <w:rFonts w:ascii="Times New Roman" w:hAnsi="Times New Roman" w:cs="Times New Roman"/>
          <w:color w:val="000000"/>
          <w:kern w:val="20"/>
          <w:sz w:val="24"/>
          <w:szCs w:val="24"/>
          <w:lang w:val="en-GB" w:eastAsia="en-US"/>
        </w:rPr>
        <w:t xml:space="preserve"> sceptical minds love to dwell</w:t>
      </w:r>
      <w:r w:rsidRPr="004F1E64">
        <w:rPr>
          <w:rStyle w:val="BodyTextChar1"/>
          <w:rFonts w:ascii="Times New Roman" w:hAnsi="Times New Roman" w:cs="Times New Roman"/>
          <w:color w:val="000000"/>
          <w:kern w:val="20"/>
          <w:sz w:val="24"/>
          <w:szCs w:val="24"/>
          <w:highlight w:val="cyan"/>
          <w:lang w:val="en-GB" w:eastAsia="en-US"/>
        </w:rPr>
        <w:t>.—</w:t>
      </w:r>
      <w:r w:rsidR="00B35A39">
        <w:rPr>
          <w:rStyle w:val="BodyTextChar1"/>
          <w:rFonts w:ascii="Times New Roman" w:hAnsi="Times New Roman" w:cs="Times New Roman"/>
          <w:color w:val="000000"/>
          <w:kern w:val="20"/>
          <w:sz w:val="24"/>
          <w:szCs w:val="24"/>
          <w:lang w:val="en-GB" w:eastAsia="en-US"/>
        </w:rPr>
        <w:t>“</w:t>
      </w:r>
      <w:r w:rsidRPr="004F1E64">
        <w:rPr>
          <w:rStyle w:val="BodyTextChar1"/>
          <w:rFonts w:ascii="Times New Roman" w:hAnsi="Times New Roman" w:cs="Times New Roman"/>
          <w:color w:val="000000"/>
          <w:kern w:val="20"/>
          <w:sz w:val="24"/>
          <w:szCs w:val="24"/>
          <w:lang w:val="en-GB" w:eastAsia="en-US"/>
        </w:rPr>
        <w:t>Can God be a God of love, when He allows pain</w:t>
      </w:r>
      <w:r w:rsidR="00D9008C" w:rsidRPr="004F1E64">
        <w:rPr>
          <w:rStyle w:val="BodyTextChar1"/>
          <w:rFonts w:ascii="Times New Roman" w:hAnsi="Times New Roman" w:cs="Times New Roman"/>
          <w:color w:val="000000"/>
          <w:kern w:val="20"/>
          <w:sz w:val="24"/>
          <w:szCs w:val="24"/>
          <w:lang w:val="en-GB" w:eastAsia="en-US"/>
        </w:rPr>
        <w:t>?</w:t>
      </w:r>
      <w:r w:rsidRPr="004F1E64">
        <w:rPr>
          <w:rStyle w:val="BodyTextChar1"/>
          <w:rFonts w:ascii="Times New Roman" w:hAnsi="Times New Roman" w:cs="Times New Roman"/>
          <w:color w:val="000000"/>
          <w:kern w:val="20"/>
          <w:sz w:val="24"/>
          <w:szCs w:val="24"/>
          <w:lang w:val="en-GB" w:eastAsia="en-US"/>
        </w:rPr>
        <w:t xml:space="preserve"> Can God be a God of mercy, when He permits disease</w:t>
      </w:r>
      <w:r w:rsidR="00D9008C" w:rsidRPr="004F1E64">
        <w:rPr>
          <w:rStyle w:val="BodyTextChar1"/>
          <w:rFonts w:ascii="Times New Roman" w:hAnsi="Times New Roman" w:cs="Times New Roman"/>
          <w:color w:val="000000"/>
          <w:kern w:val="20"/>
          <w:sz w:val="24"/>
          <w:szCs w:val="24"/>
          <w:lang w:val="en-GB" w:eastAsia="en-US"/>
        </w:rPr>
        <w:t>?</w:t>
      </w:r>
      <w:r w:rsidRPr="004F1E64">
        <w:rPr>
          <w:rStyle w:val="BodyTextChar1"/>
          <w:rFonts w:ascii="Times New Roman" w:hAnsi="Times New Roman" w:cs="Times New Roman"/>
          <w:color w:val="000000"/>
          <w:kern w:val="20"/>
          <w:sz w:val="24"/>
          <w:szCs w:val="24"/>
          <w:lang w:val="en-GB" w:eastAsia="en-US"/>
        </w:rPr>
        <w:t xml:space="preserve"> He might prevent pain and diseas</w:t>
      </w:r>
      <w:r w:rsidRPr="004F1E64">
        <w:rPr>
          <w:rStyle w:val="BodyTextChar1"/>
          <w:rFonts w:ascii="Times New Roman" w:hAnsi="Times New Roman" w:cs="Times New Roman"/>
          <w:color w:val="000000"/>
          <w:kern w:val="20"/>
          <w:sz w:val="24"/>
          <w:szCs w:val="24"/>
          <w:highlight w:val="cyan"/>
          <w:lang w:val="en-GB" w:eastAsia="en-US"/>
        </w:rPr>
        <w:t>e;</w:t>
      </w:r>
      <w:r w:rsidRPr="004F1E64">
        <w:rPr>
          <w:rStyle w:val="BodyTextChar1"/>
          <w:rFonts w:ascii="Times New Roman" w:hAnsi="Times New Roman" w:cs="Times New Roman"/>
          <w:color w:val="000000"/>
          <w:kern w:val="20"/>
          <w:sz w:val="24"/>
          <w:szCs w:val="24"/>
          <w:lang w:val="en-GB" w:eastAsia="en-US"/>
        </w:rPr>
        <w:t xml:space="preserve"> but He does not. How can these things be</w:t>
      </w:r>
      <w:r w:rsidR="00D9008C" w:rsidRPr="004F1E64">
        <w:rPr>
          <w:rStyle w:val="BodyTextChar1"/>
          <w:rFonts w:ascii="Times New Roman" w:hAnsi="Times New Roman" w:cs="Times New Roman"/>
          <w:color w:val="000000"/>
          <w:kern w:val="20"/>
          <w:sz w:val="24"/>
          <w:szCs w:val="24"/>
          <w:lang w:val="en-GB" w:eastAsia="en-US"/>
        </w:rPr>
        <w:t>?</w:t>
      </w:r>
      <w:r w:rsidR="00D9008C" w:rsidRPr="004F1E64">
        <w:rPr>
          <w:rStyle w:val="BodyTextChar1"/>
          <w:rFonts w:ascii="Times New Roman" w:hAnsi="Times New Roman" w:cs="Times New Roman"/>
          <w:color w:val="000000"/>
          <w:kern w:val="20"/>
          <w:sz w:val="24"/>
          <w:szCs w:val="24"/>
          <w:highlight w:val="cyan"/>
          <w:lang w:val="en-GB" w:eastAsia="en-US"/>
        </w:rPr>
        <w:t>”</w:t>
      </w:r>
      <w:r w:rsidRPr="004F1E64">
        <w:rPr>
          <w:rStyle w:val="BodyTextChar1"/>
          <w:rFonts w:ascii="Times New Roman" w:hAnsi="Times New Roman" w:cs="Times New Roman"/>
          <w:color w:val="000000"/>
          <w:kern w:val="20"/>
          <w:sz w:val="24"/>
          <w:szCs w:val="24"/>
          <w:lang w:val="en-GB" w:eastAsia="en-US"/>
        </w:rPr>
        <w:t xml:space="preserve"> Such is the reasoning which often comes across the heart of man.</w:t>
      </w:r>
    </w:p>
    <w:p w:rsidR="000459AE" w:rsidRPr="004F1E64" w:rsidRDefault="003F68B5" w:rsidP="00D9008C">
      <w:pPr>
        <w:pStyle w:val="BodyText"/>
        <w:shd w:val="clear" w:color="auto" w:fill="auto"/>
        <w:spacing w:line="276" w:lineRule="auto"/>
        <w:ind w:firstLine="270"/>
        <w:rPr>
          <w:rFonts w:ascii="Times New Roman" w:hAnsi="Times New Roman" w:cs="Times New Roman"/>
          <w:kern w:val="20"/>
          <w:sz w:val="24"/>
          <w:szCs w:val="24"/>
          <w:lang w:val="en-GB"/>
        </w:rPr>
      </w:pPr>
      <w:r w:rsidRPr="004F1E64">
        <w:rPr>
          <w:rStyle w:val="BodyTextChar1"/>
          <w:rFonts w:ascii="Times New Roman" w:hAnsi="Times New Roman" w:cs="Times New Roman"/>
          <w:color w:val="000000"/>
          <w:kern w:val="20"/>
          <w:sz w:val="24"/>
          <w:szCs w:val="24"/>
          <w:highlight w:val="cyan"/>
          <w:lang w:val="en-GB" w:eastAsia="en-US"/>
        </w:rPr>
        <w:t>I</w:t>
      </w:r>
      <w:r w:rsidRPr="004F1E64">
        <w:rPr>
          <w:rStyle w:val="BodyTextChar1"/>
          <w:rFonts w:ascii="Times New Roman" w:hAnsi="Times New Roman" w:cs="Times New Roman"/>
          <w:color w:val="000000"/>
          <w:kern w:val="20"/>
          <w:sz w:val="24"/>
          <w:szCs w:val="24"/>
          <w:lang w:val="en-GB" w:eastAsia="en-US"/>
        </w:rPr>
        <w:t xml:space="preserve"> reply to all such reaso</w:t>
      </w:r>
      <w:r w:rsidRPr="004F1E64">
        <w:rPr>
          <w:rStyle w:val="BodyTextChar1"/>
          <w:rFonts w:ascii="Times New Roman" w:hAnsi="Times New Roman" w:cs="Times New Roman"/>
          <w:color w:val="000000"/>
          <w:kern w:val="20"/>
          <w:sz w:val="24"/>
          <w:szCs w:val="24"/>
          <w:highlight w:val="cyan"/>
          <w:lang w:val="en-GB" w:eastAsia="en-US"/>
        </w:rPr>
        <w:t>n</w:t>
      </w:r>
      <w:r w:rsidRPr="004F1E64">
        <w:rPr>
          <w:rStyle w:val="BodyTextChar1"/>
          <w:rFonts w:ascii="Times New Roman" w:hAnsi="Times New Roman" w:cs="Times New Roman"/>
          <w:color w:val="000000"/>
          <w:kern w:val="20"/>
          <w:sz w:val="24"/>
          <w:szCs w:val="24"/>
          <w:lang w:val="en-GB" w:eastAsia="en-US"/>
        </w:rPr>
        <w:t>ers, that their doubts and questionings are most unreasonable. They might us well doubt the existence of a Creator, because the order of the universe is disturbed by earthquakes, hurricanes, and storms. They might as well doubt the providence of God, because of the horrible massacres of Delhi and Cawnpore. All this would be just as reasonable as to doubt the mercy of God, because of the presence of sickness in the world.</w:t>
      </w:r>
    </w:p>
    <w:p w:rsidR="000459AE" w:rsidRPr="004F1E64" w:rsidRDefault="003F68B5" w:rsidP="00D9008C">
      <w:pPr>
        <w:pStyle w:val="BodyText"/>
        <w:shd w:val="clear" w:color="auto" w:fill="auto"/>
        <w:spacing w:line="276" w:lineRule="auto"/>
        <w:ind w:firstLine="270"/>
        <w:rPr>
          <w:rFonts w:ascii="Times New Roman" w:hAnsi="Times New Roman" w:cs="Times New Roman"/>
          <w:kern w:val="20"/>
          <w:sz w:val="24"/>
          <w:szCs w:val="24"/>
          <w:lang w:val="en-GB"/>
        </w:rPr>
      </w:pPr>
      <w:r w:rsidRPr="004F1E64">
        <w:rPr>
          <w:rStyle w:val="BodyTextChar1"/>
          <w:rFonts w:ascii="Times New Roman" w:hAnsi="Times New Roman" w:cs="Times New Roman"/>
          <w:color w:val="000000"/>
          <w:kern w:val="20"/>
          <w:sz w:val="24"/>
          <w:szCs w:val="24"/>
          <w:highlight w:val="cyan"/>
          <w:lang w:val="en-GB" w:eastAsia="en-US"/>
        </w:rPr>
        <w:t>I</w:t>
      </w:r>
      <w:r w:rsidRPr="004F1E64">
        <w:rPr>
          <w:rStyle w:val="BodyTextChar1"/>
          <w:rFonts w:ascii="Times New Roman" w:hAnsi="Times New Roman" w:cs="Times New Roman"/>
          <w:color w:val="000000"/>
          <w:kern w:val="20"/>
          <w:sz w:val="24"/>
          <w:szCs w:val="24"/>
          <w:lang w:val="en-GB" w:eastAsia="en-US"/>
        </w:rPr>
        <w:t xml:space="preserve"> ask all who find it hard to reconcile the prevalence of disease and pain with the love of God, to cast their eyes on the world around them, and to mark what is going on. </w:t>
      </w:r>
      <w:r w:rsidRPr="004F1E64">
        <w:rPr>
          <w:rStyle w:val="BodyTextChar1"/>
          <w:rFonts w:ascii="Times New Roman" w:hAnsi="Times New Roman" w:cs="Times New Roman"/>
          <w:color w:val="000000"/>
          <w:kern w:val="20"/>
          <w:sz w:val="24"/>
          <w:szCs w:val="24"/>
          <w:highlight w:val="cyan"/>
          <w:lang w:val="en-GB" w:eastAsia="en-US"/>
        </w:rPr>
        <w:t>I</w:t>
      </w:r>
      <w:r w:rsidRPr="004F1E64">
        <w:rPr>
          <w:rStyle w:val="BodyTextChar1"/>
          <w:rFonts w:ascii="Times New Roman" w:hAnsi="Times New Roman" w:cs="Times New Roman"/>
          <w:color w:val="000000"/>
          <w:kern w:val="20"/>
          <w:sz w:val="24"/>
          <w:szCs w:val="24"/>
          <w:lang w:val="en-GB" w:eastAsia="en-US"/>
        </w:rPr>
        <w:t xml:space="preserve"> ask them to observe the extent to which men constantly submit to present loss for the sake of future gain</w:t>
      </w:r>
      <w:r w:rsidRPr="004F1E64">
        <w:rPr>
          <w:rStyle w:val="BodyTextChar1"/>
          <w:rFonts w:ascii="Times New Roman" w:hAnsi="Times New Roman" w:cs="Times New Roman"/>
          <w:color w:val="000000"/>
          <w:kern w:val="20"/>
          <w:sz w:val="24"/>
          <w:szCs w:val="24"/>
          <w:highlight w:val="cyan"/>
          <w:lang w:val="en-GB" w:eastAsia="en-US"/>
        </w:rPr>
        <w:t>,—p</w:t>
      </w:r>
      <w:r w:rsidRPr="004F1E64">
        <w:rPr>
          <w:rStyle w:val="BodyTextChar1"/>
          <w:rFonts w:ascii="Times New Roman" w:hAnsi="Times New Roman" w:cs="Times New Roman"/>
          <w:color w:val="000000"/>
          <w:kern w:val="20"/>
          <w:sz w:val="24"/>
          <w:szCs w:val="24"/>
          <w:lang w:val="en-GB" w:eastAsia="en-US"/>
        </w:rPr>
        <w:t>resent sorrow for the sake of future joy</w:t>
      </w:r>
      <w:r w:rsidRPr="004F1E64">
        <w:rPr>
          <w:rStyle w:val="BodyTextChar1"/>
          <w:rFonts w:ascii="Times New Roman" w:hAnsi="Times New Roman" w:cs="Times New Roman"/>
          <w:color w:val="000000"/>
          <w:kern w:val="20"/>
          <w:sz w:val="24"/>
          <w:szCs w:val="24"/>
          <w:highlight w:val="cyan"/>
          <w:lang w:val="en-GB" w:eastAsia="en-US"/>
        </w:rPr>
        <w:t>,—p</w:t>
      </w:r>
      <w:r w:rsidRPr="004F1E64">
        <w:rPr>
          <w:rStyle w:val="BodyTextChar1"/>
          <w:rFonts w:ascii="Times New Roman" w:hAnsi="Times New Roman" w:cs="Times New Roman"/>
          <w:color w:val="000000"/>
          <w:kern w:val="20"/>
          <w:sz w:val="24"/>
          <w:szCs w:val="24"/>
          <w:lang w:val="en-GB" w:eastAsia="en-US"/>
        </w:rPr>
        <w:t>resent pain for the sake of future health. The seed is thrown into the ground, and rot</w:t>
      </w:r>
      <w:r w:rsidRPr="004F1E64">
        <w:rPr>
          <w:rStyle w:val="BodyTextChar1"/>
          <w:rFonts w:ascii="Times New Roman" w:hAnsi="Times New Roman" w:cs="Times New Roman"/>
          <w:color w:val="000000"/>
          <w:kern w:val="20"/>
          <w:sz w:val="24"/>
          <w:szCs w:val="24"/>
          <w:highlight w:val="cyan"/>
          <w:lang w:val="en-GB" w:eastAsia="en-US"/>
        </w:rPr>
        <w:t>s:</w:t>
      </w:r>
      <w:r w:rsidRPr="004F1E64">
        <w:rPr>
          <w:rStyle w:val="BodyTextChar1"/>
          <w:rFonts w:ascii="Times New Roman" w:hAnsi="Times New Roman" w:cs="Times New Roman"/>
          <w:color w:val="000000"/>
          <w:kern w:val="20"/>
          <w:sz w:val="24"/>
          <w:szCs w:val="24"/>
          <w:lang w:val="en-GB" w:eastAsia="en-US"/>
        </w:rPr>
        <w:t xml:space="preserve"> but we sow in the hope of a future harvest. The boy is sent to school amidst many tears</w:t>
      </w:r>
      <w:r w:rsidR="00D9008C" w:rsidRPr="004F1E64">
        <w:rPr>
          <w:rStyle w:val="BodyTextChar1"/>
          <w:rFonts w:ascii="Times New Roman" w:hAnsi="Times New Roman" w:cs="Times New Roman"/>
          <w:color w:val="000000"/>
          <w:kern w:val="20"/>
          <w:sz w:val="24"/>
          <w:szCs w:val="24"/>
          <w:lang w:val="en-GB" w:eastAsia="en-US"/>
        </w:rPr>
        <w:t>:</w:t>
      </w:r>
      <w:r w:rsidRPr="004F1E64">
        <w:rPr>
          <w:rStyle w:val="BodyTextChar1"/>
          <w:rFonts w:ascii="Times New Roman" w:hAnsi="Times New Roman" w:cs="Times New Roman"/>
          <w:color w:val="000000"/>
          <w:kern w:val="20"/>
          <w:sz w:val="24"/>
          <w:szCs w:val="24"/>
          <w:lang w:val="en-GB" w:eastAsia="en-US"/>
        </w:rPr>
        <w:t xml:space="preserve"> but we send him in the hope of his getting future wisdom. The father </w:t>
      </w:r>
      <w:r w:rsidRPr="004F1E64">
        <w:rPr>
          <w:rStyle w:val="BodyTextChar1"/>
          <w:rFonts w:ascii="Times New Roman" w:hAnsi="Times New Roman" w:cs="Times New Roman"/>
          <w:color w:val="000000"/>
          <w:kern w:val="20"/>
          <w:sz w:val="24"/>
          <w:szCs w:val="24"/>
          <w:highlight w:val="cyan"/>
          <w:lang w:val="en-GB" w:eastAsia="en-US"/>
        </w:rPr>
        <w:t>o</w:t>
      </w:r>
      <w:r w:rsidRPr="004F1E64">
        <w:rPr>
          <w:rStyle w:val="BodyTextChar1"/>
          <w:rFonts w:ascii="Times New Roman" w:hAnsi="Times New Roman" w:cs="Times New Roman"/>
          <w:color w:val="000000"/>
          <w:kern w:val="20"/>
          <w:sz w:val="24"/>
          <w:szCs w:val="24"/>
          <w:lang w:val="en-GB" w:eastAsia="en-US"/>
        </w:rPr>
        <w:t>f a family undergoes some fearful surgical operatio</w:t>
      </w:r>
      <w:r w:rsidRPr="004F1E64">
        <w:rPr>
          <w:rStyle w:val="BodyTextChar1"/>
          <w:rFonts w:ascii="Times New Roman" w:hAnsi="Times New Roman" w:cs="Times New Roman"/>
          <w:color w:val="000000"/>
          <w:kern w:val="20"/>
          <w:sz w:val="24"/>
          <w:szCs w:val="24"/>
          <w:highlight w:val="cyan"/>
          <w:lang w:val="en-GB" w:eastAsia="en-US"/>
        </w:rPr>
        <w:t>n:</w:t>
      </w:r>
      <w:r w:rsidRPr="004F1E64">
        <w:rPr>
          <w:rStyle w:val="BodyTextChar1"/>
          <w:rFonts w:ascii="Times New Roman" w:hAnsi="Times New Roman" w:cs="Times New Roman"/>
          <w:color w:val="000000"/>
          <w:kern w:val="20"/>
          <w:sz w:val="24"/>
          <w:szCs w:val="24"/>
          <w:lang w:val="en-GB" w:eastAsia="en-US"/>
        </w:rPr>
        <w:t xml:space="preserve"> but</w:t>
      </w:r>
      <w:r w:rsidR="00B35A39">
        <w:rPr>
          <w:rStyle w:val="BodyTextChar1"/>
          <w:rFonts w:ascii="Times New Roman" w:hAnsi="Times New Roman" w:cs="Times New Roman"/>
          <w:color w:val="000000"/>
          <w:kern w:val="20"/>
          <w:sz w:val="24"/>
          <w:szCs w:val="24"/>
          <w:lang w:val="en-GB" w:eastAsia="en-US"/>
        </w:rPr>
        <w:t xml:space="preserve"> </w:t>
      </w:r>
      <w:r w:rsidRPr="004F1E64">
        <w:rPr>
          <w:rStyle w:val="BodyTextChar1"/>
          <w:rFonts w:ascii="Times New Roman" w:hAnsi="Times New Roman" w:cs="Times New Roman"/>
          <w:color w:val="000000"/>
          <w:kern w:val="20"/>
          <w:sz w:val="24"/>
          <w:szCs w:val="24"/>
          <w:lang w:val="en-GB" w:eastAsia="en-US"/>
        </w:rPr>
        <w:t>he bears it, in the hope of future health</w:t>
      </w:r>
      <w:r w:rsidRPr="004F1E64">
        <w:rPr>
          <w:rStyle w:val="BodyTextChar1"/>
          <w:rFonts w:ascii="Times New Roman" w:hAnsi="Times New Roman" w:cs="Times New Roman"/>
          <w:color w:val="000000"/>
          <w:kern w:val="20"/>
          <w:sz w:val="24"/>
          <w:szCs w:val="24"/>
          <w:highlight w:val="cyan"/>
          <w:lang w:val="en-GB" w:eastAsia="en-US"/>
        </w:rPr>
        <w:t>.—I</w:t>
      </w:r>
      <w:r w:rsidRPr="004F1E64">
        <w:rPr>
          <w:rStyle w:val="BodyTextChar1"/>
          <w:rFonts w:ascii="Times New Roman" w:hAnsi="Times New Roman" w:cs="Times New Roman"/>
          <w:color w:val="000000"/>
          <w:kern w:val="20"/>
          <w:sz w:val="24"/>
          <w:szCs w:val="24"/>
          <w:lang w:val="en-GB" w:eastAsia="en-US"/>
        </w:rPr>
        <w:t xml:space="preserve"> ask men to apply this great principle </w:t>
      </w:r>
      <w:r w:rsidRPr="004F1E64">
        <w:rPr>
          <w:rStyle w:val="BodyTextChar1"/>
          <w:rFonts w:ascii="Times New Roman" w:hAnsi="Times New Roman" w:cs="Times New Roman"/>
          <w:color w:val="000000"/>
          <w:kern w:val="20"/>
          <w:sz w:val="24"/>
          <w:szCs w:val="24"/>
          <w:lang w:val="en-GB" w:eastAsia="en-US"/>
        </w:rPr>
        <w:lastRenderedPageBreak/>
        <w:t>to God</w:t>
      </w:r>
      <w:r w:rsidR="00D9008C" w:rsidRPr="004F1E64">
        <w:rPr>
          <w:rStyle w:val="BodyTextChar1"/>
          <w:rFonts w:ascii="Times New Roman" w:hAnsi="Times New Roman" w:cs="Times New Roman"/>
          <w:color w:val="000000"/>
          <w:kern w:val="20"/>
          <w:sz w:val="24"/>
          <w:szCs w:val="24"/>
          <w:highlight w:val="cyan"/>
          <w:lang w:val="en-GB" w:eastAsia="en-US"/>
        </w:rPr>
        <w:t>’</w:t>
      </w:r>
      <w:r w:rsidRPr="004F1E64">
        <w:rPr>
          <w:rStyle w:val="BodyTextChar1"/>
          <w:rFonts w:ascii="Times New Roman" w:hAnsi="Times New Roman" w:cs="Times New Roman"/>
          <w:color w:val="000000"/>
          <w:kern w:val="20"/>
          <w:sz w:val="24"/>
          <w:szCs w:val="24"/>
          <w:lang w:val="en-GB" w:eastAsia="en-US"/>
        </w:rPr>
        <w:t xml:space="preserve">s government of the world. </w:t>
      </w:r>
      <w:r w:rsidRPr="004F1E64">
        <w:rPr>
          <w:rStyle w:val="BodyTextChar1"/>
          <w:rFonts w:ascii="Times New Roman" w:hAnsi="Times New Roman" w:cs="Times New Roman"/>
          <w:color w:val="000000"/>
          <w:kern w:val="20"/>
          <w:sz w:val="24"/>
          <w:szCs w:val="24"/>
          <w:highlight w:val="cyan"/>
          <w:lang w:val="en-GB" w:eastAsia="en-US"/>
        </w:rPr>
        <w:t>I</w:t>
      </w:r>
      <w:r w:rsidRPr="004F1E64">
        <w:rPr>
          <w:rStyle w:val="BodyTextChar1"/>
          <w:rFonts w:ascii="Times New Roman" w:hAnsi="Times New Roman" w:cs="Times New Roman"/>
          <w:color w:val="000000"/>
          <w:kern w:val="20"/>
          <w:sz w:val="24"/>
          <w:szCs w:val="24"/>
          <w:lang w:val="en-GB" w:eastAsia="en-US"/>
        </w:rPr>
        <w:t xml:space="preserve"> ask them to believ</w:t>
      </w:r>
      <w:r w:rsidRPr="004F1E64">
        <w:rPr>
          <w:rStyle w:val="BodyTextChar1"/>
          <w:rFonts w:ascii="Times New Roman" w:hAnsi="Times New Roman" w:cs="Times New Roman"/>
          <w:color w:val="000000"/>
          <w:kern w:val="20"/>
          <w:sz w:val="24"/>
          <w:szCs w:val="24"/>
          <w:highlight w:val="cyan"/>
          <w:lang w:val="en-GB" w:eastAsia="en-US"/>
        </w:rPr>
        <w:t>e</w:t>
      </w:r>
      <w:r w:rsidRPr="004F1E64">
        <w:rPr>
          <w:rStyle w:val="BodyTextChar1"/>
          <w:rFonts w:ascii="Times New Roman" w:hAnsi="Times New Roman" w:cs="Times New Roman"/>
          <w:color w:val="000000"/>
          <w:kern w:val="20"/>
          <w:sz w:val="24"/>
          <w:szCs w:val="24"/>
          <w:lang w:val="en-GB" w:eastAsia="en-US"/>
        </w:rPr>
        <w:t xml:space="preserve"> that God allows pain, sickness, and disease, not because He loves to vex man, but because He desires to benefit man</w:t>
      </w:r>
      <w:r w:rsidR="00D9008C" w:rsidRPr="004F1E64">
        <w:rPr>
          <w:rStyle w:val="BodyTextChar1"/>
          <w:rFonts w:ascii="Times New Roman" w:hAnsi="Times New Roman" w:cs="Times New Roman"/>
          <w:color w:val="000000"/>
          <w:kern w:val="20"/>
          <w:sz w:val="24"/>
          <w:szCs w:val="24"/>
          <w:lang w:val="en-GB" w:eastAsia="en-US"/>
        </w:rPr>
        <w:t>’</w:t>
      </w:r>
      <w:r w:rsidRPr="004F1E64">
        <w:rPr>
          <w:rStyle w:val="BodyTextChar1"/>
          <w:rFonts w:ascii="Times New Roman" w:hAnsi="Times New Roman" w:cs="Times New Roman"/>
          <w:color w:val="000000"/>
          <w:kern w:val="20"/>
          <w:sz w:val="24"/>
          <w:szCs w:val="24"/>
          <w:lang w:val="en-GB" w:eastAsia="en-US"/>
        </w:rPr>
        <w:t>s heart, and mind, and conscience, and soul, to all eternity.</w:t>
      </w:r>
    </w:p>
    <w:p w:rsidR="000459AE" w:rsidRPr="004F1E64" w:rsidRDefault="003F68B5" w:rsidP="00D9008C">
      <w:pPr>
        <w:pStyle w:val="BodyText"/>
        <w:shd w:val="clear" w:color="auto" w:fill="auto"/>
        <w:spacing w:line="276" w:lineRule="auto"/>
        <w:ind w:firstLine="270"/>
        <w:rPr>
          <w:rFonts w:ascii="Times New Roman" w:hAnsi="Times New Roman" w:cs="Times New Roman"/>
          <w:kern w:val="20"/>
          <w:sz w:val="24"/>
          <w:szCs w:val="24"/>
          <w:lang w:val="en-GB"/>
        </w:rPr>
      </w:pPr>
      <w:r w:rsidRPr="004F1E64">
        <w:rPr>
          <w:rStyle w:val="BodyTextChar1"/>
          <w:rFonts w:ascii="Times New Roman" w:hAnsi="Times New Roman" w:cs="Times New Roman"/>
          <w:color w:val="000000"/>
          <w:kern w:val="20"/>
          <w:sz w:val="24"/>
          <w:szCs w:val="24"/>
          <w:lang w:val="en-GB" w:eastAsia="en-US"/>
        </w:rPr>
        <w:t xml:space="preserve">Once more </w:t>
      </w:r>
      <w:r w:rsidRPr="004F1E64">
        <w:rPr>
          <w:rStyle w:val="BodyTextChar1"/>
          <w:rFonts w:ascii="Times New Roman" w:hAnsi="Times New Roman" w:cs="Times New Roman"/>
          <w:color w:val="000000"/>
          <w:kern w:val="20"/>
          <w:sz w:val="24"/>
          <w:szCs w:val="24"/>
          <w:highlight w:val="cyan"/>
          <w:lang w:val="en-GB" w:eastAsia="en-US"/>
        </w:rPr>
        <w:t>I</w:t>
      </w:r>
      <w:r w:rsidRPr="004F1E64">
        <w:rPr>
          <w:rStyle w:val="BodyTextChar1"/>
          <w:rFonts w:ascii="Times New Roman" w:hAnsi="Times New Roman" w:cs="Times New Roman"/>
          <w:color w:val="000000"/>
          <w:kern w:val="20"/>
          <w:sz w:val="24"/>
          <w:szCs w:val="24"/>
          <w:lang w:val="en-GB" w:eastAsia="en-US"/>
        </w:rPr>
        <w:t xml:space="preserve"> repeat, that </w:t>
      </w:r>
      <w:r w:rsidRPr="004F1E64">
        <w:rPr>
          <w:rStyle w:val="BodyTextChar1"/>
          <w:rFonts w:ascii="Times New Roman" w:hAnsi="Times New Roman" w:cs="Times New Roman"/>
          <w:color w:val="000000"/>
          <w:kern w:val="20"/>
          <w:sz w:val="24"/>
          <w:szCs w:val="24"/>
          <w:highlight w:val="cyan"/>
          <w:lang w:val="en-GB" w:eastAsia="en-US"/>
        </w:rPr>
        <w:t>I</w:t>
      </w:r>
      <w:r w:rsidRPr="004F1E64">
        <w:rPr>
          <w:rStyle w:val="BodyTextChar1"/>
          <w:rFonts w:ascii="Times New Roman" w:hAnsi="Times New Roman" w:cs="Times New Roman"/>
          <w:color w:val="000000"/>
          <w:kern w:val="20"/>
          <w:sz w:val="24"/>
          <w:szCs w:val="24"/>
          <w:lang w:val="en-GB" w:eastAsia="en-US"/>
        </w:rPr>
        <w:t xml:space="preserve"> speak of the </w:t>
      </w:r>
      <w:r w:rsidR="00D9008C" w:rsidRPr="004F1E64">
        <w:rPr>
          <w:rStyle w:val="BodyTextChar1"/>
          <w:rFonts w:ascii="Times New Roman" w:hAnsi="Times New Roman" w:cs="Times New Roman"/>
          <w:color w:val="000000"/>
          <w:kern w:val="20"/>
          <w:sz w:val="24"/>
          <w:szCs w:val="24"/>
          <w:highlight w:val="cyan"/>
          <w:lang w:val="en-GB" w:eastAsia="en-US"/>
        </w:rPr>
        <w:t>“</w:t>
      </w:r>
      <w:r w:rsidRPr="004F1E64">
        <w:rPr>
          <w:rStyle w:val="BodyTextChar1"/>
          <w:rFonts w:ascii="Times New Roman" w:hAnsi="Times New Roman" w:cs="Times New Roman"/>
          <w:color w:val="000000"/>
          <w:kern w:val="20"/>
          <w:sz w:val="24"/>
          <w:szCs w:val="24"/>
          <w:highlight w:val="cyan"/>
          <w:lang w:val="en-GB" w:eastAsia="en-US"/>
        </w:rPr>
        <w:t>b</w:t>
      </w:r>
      <w:r w:rsidRPr="004F1E64">
        <w:rPr>
          <w:rStyle w:val="BodyTextChar1"/>
          <w:rFonts w:ascii="Times New Roman" w:hAnsi="Times New Roman" w:cs="Times New Roman"/>
          <w:color w:val="000000"/>
          <w:kern w:val="20"/>
          <w:sz w:val="24"/>
          <w:szCs w:val="24"/>
          <w:lang w:val="en-GB" w:eastAsia="en-US"/>
        </w:rPr>
        <w:t>enefit</w:t>
      </w:r>
      <w:r w:rsidRPr="004F1E64">
        <w:rPr>
          <w:rStyle w:val="BodyTextChar1"/>
          <w:rFonts w:ascii="Times New Roman" w:hAnsi="Times New Roman" w:cs="Times New Roman"/>
          <w:color w:val="000000"/>
          <w:kern w:val="20"/>
          <w:sz w:val="24"/>
          <w:szCs w:val="24"/>
          <w:highlight w:val="cyan"/>
          <w:lang w:val="en-GB" w:eastAsia="en-US"/>
        </w:rPr>
        <w:t>s</w:t>
      </w:r>
      <w:r w:rsidR="00D9008C" w:rsidRPr="004F1E64">
        <w:rPr>
          <w:rStyle w:val="BodyTextChar1"/>
          <w:rFonts w:ascii="Times New Roman" w:hAnsi="Times New Roman" w:cs="Times New Roman"/>
          <w:color w:val="000000"/>
          <w:kern w:val="20"/>
          <w:sz w:val="24"/>
          <w:szCs w:val="24"/>
          <w:highlight w:val="cyan"/>
          <w:lang w:val="en-GB" w:eastAsia="en-US"/>
        </w:rPr>
        <w:t>”</w:t>
      </w:r>
      <w:r w:rsidRPr="004F1E64">
        <w:rPr>
          <w:rStyle w:val="BodyTextChar1"/>
          <w:rFonts w:ascii="Times New Roman" w:hAnsi="Times New Roman" w:cs="Times New Roman"/>
          <w:color w:val="000000"/>
          <w:kern w:val="20"/>
          <w:sz w:val="24"/>
          <w:szCs w:val="24"/>
          <w:lang w:val="en-GB" w:eastAsia="en-US"/>
        </w:rPr>
        <w:t xml:space="preserve"> of sickness on purpose and advisedly. </w:t>
      </w:r>
      <w:r w:rsidRPr="004F1E64">
        <w:rPr>
          <w:rStyle w:val="BodyTextChar1"/>
          <w:rFonts w:ascii="Times New Roman" w:hAnsi="Times New Roman" w:cs="Times New Roman"/>
          <w:color w:val="000000"/>
          <w:kern w:val="20"/>
          <w:sz w:val="24"/>
          <w:szCs w:val="24"/>
          <w:highlight w:val="cyan"/>
          <w:lang w:val="en-GB" w:eastAsia="en-US"/>
        </w:rPr>
        <w:t>I</w:t>
      </w:r>
      <w:r w:rsidRPr="004F1E64">
        <w:rPr>
          <w:rStyle w:val="BodyTextChar1"/>
          <w:rFonts w:ascii="Times New Roman" w:hAnsi="Times New Roman" w:cs="Times New Roman"/>
          <w:color w:val="000000"/>
          <w:kern w:val="20"/>
          <w:sz w:val="24"/>
          <w:szCs w:val="24"/>
          <w:lang w:val="en-GB" w:eastAsia="en-US"/>
        </w:rPr>
        <w:t xml:space="preserve"> know the suffering and pain which sickness entails. </w:t>
      </w:r>
      <w:r w:rsidRPr="004F1E64">
        <w:rPr>
          <w:rStyle w:val="BodyTextChar1"/>
          <w:rFonts w:ascii="Times New Roman" w:hAnsi="Times New Roman" w:cs="Times New Roman"/>
          <w:color w:val="000000"/>
          <w:kern w:val="20"/>
          <w:sz w:val="24"/>
          <w:szCs w:val="24"/>
          <w:highlight w:val="cyan"/>
          <w:lang w:val="en-GB" w:eastAsia="en-US"/>
        </w:rPr>
        <w:t>I</w:t>
      </w:r>
      <w:r w:rsidRPr="004F1E64">
        <w:rPr>
          <w:rStyle w:val="BodyTextChar1"/>
          <w:rFonts w:ascii="Times New Roman" w:hAnsi="Times New Roman" w:cs="Times New Roman"/>
          <w:color w:val="000000"/>
          <w:kern w:val="20"/>
          <w:sz w:val="24"/>
          <w:szCs w:val="24"/>
          <w:lang w:val="en-GB" w:eastAsia="en-US"/>
        </w:rPr>
        <w:t xml:space="preserve"> admit the misery and wretchedness which it often brings in its train. But </w:t>
      </w:r>
      <w:r w:rsidRPr="004F1E64">
        <w:rPr>
          <w:rStyle w:val="BodyTextChar1"/>
          <w:rFonts w:ascii="Times New Roman" w:hAnsi="Times New Roman" w:cs="Times New Roman"/>
          <w:color w:val="000000"/>
          <w:kern w:val="20"/>
          <w:sz w:val="24"/>
          <w:szCs w:val="24"/>
          <w:highlight w:val="cyan"/>
          <w:lang w:val="en-GB" w:eastAsia="en-US"/>
        </w:rPr>
        <w:t>I</w:t>
      </w:r>
      <w:r w:rsidRPr="004F1E64">
        <w:rPr>
          <w:rStyle w:val="BodyTextChar1"/>
          <w:rFonts w:ascii="Times New Roman" w:hAnsi="Times New Roman" w:cs="Times New Roman"/>
          <w:color w:val="000000"/>
          <w:kern w:val="20"/>
          <w:sz w:val="24"/>
          <w:szCs w:val="24"/>
          <w:lang w:val="en-GB" w:eastAsia="en-US"/>
        </w:rPr>
        <w:t xml:space="preserve"> cannot regard it as an unmixed evil. </w:t>
      </w:r>
      <w:r w:rsidRPr="004F1E64">
        <w:rPr>
          <w:rStyle w:val="BodyTextChar1"/>
          <w:rFonts w:ascii="Times New Roman" w:hAnsi="Times New Roman" w:cs="Times New Roman"/>
          <w:color w:val="000000"/>
          <w:kern w:val="20"/>
          <w:sz w:val="24"/>
          <w:szCs w:val="24"/>
          <w:highlight w:val="cyan"/>
          <w:lang w:val="en-GB" w:eastAsia="en-US"/>
        </w:rPr>
        <w:t>I</w:t>
      </w:r>
      <w:r w:rsidRPr="004F1E64">
        <w:rPr>
          <w:rStyle w:val="BodyTextChar1"/>
          <w:rFonts w:ascii="Times New Roman" w:hAnsi="Times New Roman" w:cs="Times New Roman"/>
          <w:color w:val="000000"/>
          <w:kern w:val="20"/>
          <w:sz w:val="24"/>
          <w:szCs w:val="24"/>
          <w:lang w:val="en-GB" w:eastAsia="en-US"/>
        </w:rPr>
        <w:t xml:space="preserve"> see in it a wise permission of God. </w:t>
      </w:r>
      <w:r w:rsidRPr="004F1E64">
        <w:rPr>
          <w:rStyle w:val="BodyTextChar1"/>
          <w:rFonts w:ascii="Times New Roman" w:hAnsi="Times New Roman" w:cs="Times New Roman"/>
          <w:color w:val="000000"/>
          <w:kern w:val="20"/>
          <w:sz w:val="24"/>
          <w:szCs w:val="24"/>
          <w:highlight w:val="cyan"/>
          <w:lang w:val="en-GB" w:eastAsia="en-US"/>
        </w:rPr>
        <w:t>I</w:t>
      </w:r>
      <w:r w:rsidRPr="004F1E64">
        <w:rPr>
          <w:rStyle w:val="BodyTextChar1"/>
          <w:rFonts w:ascii="Times New Roman" w:hAnsi="Times New Roman" w:cs="Times New Roman"/>
          <w:color w:val="000000"/>
          <w:kern w:val="20"/>
          <w:sz w:val="24"/>
          <w:szCs w:val="24"/>
          <w:lang w:val="en-GB" w:eastAsia="en-US"/>
        </w:rPr>
        <w:t xml:space="preserve"> see in it a useful provision to check the ravages of sin and the devil among men</w:t>
      </w:r>
      <w:r w:rsidR="00D9008C" w:rsidRPr="004F1E64">
        <w:rPr>
          <w:rStyle w:val="BodyTextChar1"/>
          <w:rFonts w:ascii="Times New Roman" w:hAnsi="Times New Roman" w:cs="Times New Roman"/>
          <w:color w:val="000000"/>
          <w:kern w:val="20"/>
          <w:sz w:val="24"/>
          <w:szCs w:val="24"/>
          <w:lang w:val="en-GB" w:eastAsia="en-US"/>
        </w:rPr>
        <w:t>’</w:t>
      </w:r>
      <w:r w:rsidRPr="004F1E64">
        <w:rPr>
          <w:rStyle w:val="BodyTextChar1"/>
          <w:rFonts w:ascii="Times New Roman" w:hAnsi="Times New Roman" w:cs="Times New Roman"/>
          <w:color w:val="000000"/>
          <w:kern w:val="20"/>
          <w:sz w:val="24"/>
          <w:szCs w:val="24"/>
          <w:lang w:val="en-GB" w:eastAsia="en-US"/>
        </w:rPr>
        <w:t xml:space="preserve">s souls. If man had never sinned </w:t>
      </w:r>
      <w:r w:rsidRPr="004F1E64">
        <w:rPr>
          <w:rStyle w:val="BodyTextChar1"/>
          <w:rFonts w:ascii="Times New Roman" w:hAnsi="Times New Roman" w:cs="Times New Roman"/>
          <w:color w:val="000000"/>
          <w:kern w:val="20"/>
          <w:sz w:val="24"/>
          <w:szCs w:val="24"/>
          <w:highlight w:val="cyan"/>
          <w:lang w:val="en-GB" w:eastAsia="en-US"/>
        </w:rPr>
        <w:t>I</w:t>
      </w:r>
      <w:r w:rsidRPr="004F1E64">
        <w:rPr>
          <w:rStyle w:val="BodyTextChar1"/>
          <w:rFonts w:ascii="Times New Roman" w:hAnsi="Times New Roman" w:cs="Times New Roman"/>
          <w:color w:val="000000"/>
          <w:kern w:val="20"/>
          <w:sz w:val="24"/>
          <w:szCs w:val="24"/>
          <w:lang w:val="en-GB" w:eastAsia="en-US"/>
        </w:rPr>
        <w:t xml:space="preserve"> should have been at a loss to discern the benefit of sickness. But since sin is in the world, </w:t>
      </w:r>
      <w:r w:rsidRPr="004F1E64">
        <w:rPr>
          <w:rStyle w:val="BodyTextChar1"/>
          <w:rFonts w:ascii="Times New Roman" w:hAnsi="Times New Roman" w:cs="Times New Roman"/>
          <w:color w:val="000000"/>
          <w:kern w:val="20"/>
          <w:sz w:val="24"/>
          <w:szCs w:val="24"/>
          <w:highlight w:val="cyan"/>
          <w:lang w:val="en-GB" w:eastAsia="en-US"/>
        </w:rPr>
        <w:t>I</w:t>
      </w:r>
      <w:r w:rsidRPr="004F1E64">
        <w:rPr>
          <w:rStyle w:val="BodyTextChar1"/>
          <w:rFonts w:ascii="Times New Roman" w:hAnsi="Times New Roman" w:cs="Times New Roman"/>
          <w:color w:val="000000"/>
          <w:kern w:val="20"/>
          <w:sz w:val="24"/>
          <w:szCs w:val="24"/>
          <w:lang w:val="en-GB" w:eastAsia="en-US"/>
        </w:rPr>
        <w:t xml:space="preserve"> can see that sickness is a good. It is a blessing quite as much as a curse. It is a rough schoolmaster, </w:t>
      </w:r>
      <w:r w:rsidRPr="004F1E64">
        <w:rPr>
          <w:rStyle w:val="BodyTextChar1"/>
          <w:rFonts w:ascii="Times New Roman" w:hAnsi="Times New Roman" w:cs="Times New Roman"/>
          <w:color w:val="000000"/>
          <w:kern w:val="20"/>
          <w:sz w:val="24"/>
          <w:szCs w:val="24"/>
          <w:highlight w:val="cyan"/>
          <w:lang w:val="en-GB" w:eastAsia="en-US"/>
        </w:rPr>
        <w:t>I</w:t>
      </w:r>
      <w:r w:rsidRPr="004F1E64">
        <w:rPr>
          <w:rStyle w:val="BodyTextChar1"/>
          <w:rFonts w:ascii="Times New Roman" w:hAnsi="Times New Roman" w:cs="Times New Roman"/>
          <w:color w:val="000000"/>
          <w:kern w:val="20"/>
          <w:sz w:val="24"/>
          <w:szCs w:val="24"/>
          <w:lang w:val="en-GB" w:eastAsia="en-US"/>
        </w:rPr>
        <w:t xml:space="preserve"> grant. But it is a real friend to man</w:t>
      </w:r>
      <w:r w:rsidR="00D9008C" w:rsidRPr="004F1E64">
        <w:rPr>
          <w:rStyle w:val="BodyTextChar1"/>
          <w:rFonts w:ascii="Times New Roman" w:hAnsi="Times New Roman" w:cs="Times New Roman"/>
          <w:color w:val="000000"/>
          <w:kern w:val="20"/>
          <w:sz w:val="24"/>
          <w:szCs w:val="24"/>
          <w:lang w:val="en-GB" w:eastAsia="en-US"/>
        </w:rPr>
        <w:t>’</w:t>
      </w:r>
      <w:r w:rsidRPr="004F1E64">
        <w:rPr>
          <w:rStyle w:val="BodyTextChar1"/>
          <w:rFonts w:ascii="Times New Roman" w:hAnsi="Times New Roman" w:cs="Times New Roman"/>
          <w:color w:val="000000"/>
          <w:kern w:val="20"/>
          <w:sz w:val="24"/>
          <w:szCs w:val="24"/>
          <w:lang w:val="en-GB" w:eastAsia="en-US"/>
        </w:rPr>
        <w:t>s soul.</w:t>
      </w:r>
    </w:p>
    <w:p w:rsidR="000459AE" w:rsidRPr="004F1E64" w:rsidRDefault="00B35A39" w:rsidP="00B35A39">
      <w:pPr>
        <w:pStyle w:val="BodyText"/>
        <w:shd w:val="clear" w:color="auto" w:fill="auto"/>
        <w:spacing w:line="276" w:lineRule="auto"/>
        <w:ind w:firstLine="270"/>
        <w:rPr>
          <w:rFonts w:ascii="Times New Roman" w:hAnsi="Times New Roman" w:cs="Times New Roman"/>
          <w:kern w:val="20"/>
          <w:sz w:val="24"/>
          <w:szCs w:val="24"/>
          <w:lang w:val="en-GB"/>
        </w:rPr>
      </w:pPr>
      <w:r>
        <w:rPr>
          <w:rStyle w:val="BodyTextChar1"/>
          <w:rFonts w:ascii="Times New Roman" w:hAnsi="Times New Roman" w:cs="Times New Roman"/>
          <w:color w:val="000000"/>
          <w:kern w:val="20"/>
          <w:sz w:val="24"/>
          <w:szCs w:val="24"/>
          <w:lang w:val="en-GB" w:eastAsia="en-US"/>
        </w:rPr>
        <w:t>(</w:t>
      </w:r>
      <w:r w:rsidRPr="00B35A39">
        <w:rPr>
          <w:rStyle w:val="BodyTextChar1"/>
          <w:rFonts w:ascii="Times New Roman" w:hAnsi="Times New Roman" w:cs="Times New Roman"/>
          <w:i/>
          <w:color w:val="000000"/>
          <w:kern w:val="20"/>
          <w:sz w:val="24"/>
          <w:szCs w:val="24"/>
          <w:lang w:val="en-GB" w:eastAsia="en-US"/>
        </w:rPr>
        <w:t>a</w:t>
      </w:r>
      <w:r>
        <w:rPr>
          <w:rStyle w:val="BodyTextChar1"/>
          <w:rFonts w:ascii="Times New Roman" w:hAnsi="Times New Roman" w:cs="Times New Roman"/>
          <w:color w:val="000000"/>
          <w:kern w:val="20"/>
          <w:sz w:val="24"/>
          <w:szCs w:val="24"/>
          <w:lang w:val="en-GB" w:eastAsia="en-US"/>
        </w:rPr>
        <w:t>)</w:t>
      </w:r>
      <w:r w:rsidR="003F68B5" w:rsidRPr="004F1E64">
        <w:rPr>
          <w:rStyle w:val="BodyTextChar1"/>
          <w:rFonts w:ascii="Times New Roman" w:hAnsi="Times New Roman" w:cs="Times New Roman"/>
          <w:color w:val="000000"/>
          <w:kern w:val="20"/>
          <w:sz w:val="24"/>
          <w:szCs w:val="24"/>
          <w:lang w:val="en-GB" w:eastAsia="en-US"/>
        </w:rPr>
        <w:t xml:space="preserve"> Sickness helps to </w:t>
      </w:r>
      <w:r w:rsidR="003F68B5" w:rsidRPr="004F1E64">
        <w:rPr>
          <w:rStyle w:val="Bodytext10pt7"/>
          <w:rFonts w:ascii="Times New Roman" w:hAnsi="Times New Roman" w:cs="Times New Roman"/>
          <w:color w:val="000000"/>
          <w:kern w:val="20"/>
          <w:sz w:val="24"/>
          <w:szCs w:val="24"/>
          <w:lang w:val="en-GB" w:eastAsia="en-US"/>
        </w:rPr>
        <w:t>remind men of death.</w:t>
      </w:r>
      <w:r w:rsidR="003F68B5" w:rsidRPr="004F1E64">
        <w:rPr>
          <w:rStyle w:val="BodyTextChar1"/>
          <w:rFonts w:ascii="Times New Roman" w:hAnsi="Times New Roman" w:cs="Times New Roman"/>
          <w:color w:val="000000"/>
          <w:kern w:val="20"/>
          <w:sz w:val="24"/>
          <w:szCs w:val="24"/>
          <w:lang w:val="en-GB" w:eastAsia="en-US"/>
        </w:rPr>
        <w:t xml:space="preserve"> The most </w:t>
      </w:r>
      <w:r>
        <w:rPr>
          <w:rStyle w:val="BodyTextChar1"/>
          <w:rFonts w:ascii="Times New Roman" w:hAnsi="Times New Roman" w:cs="Times New Roman"/>
          <w:color w:val="000000"/>
          <w:kern w:val="20"/>
          <w:sz w:val="24"/>
          <w:szCs w:val="24"/>
          <w:lang w:val="en-GB" w:eastAsia="en-US"/>
        </w:rPr>
        <w:t>l</w:t>
      </w:r>
      <w:r w:rsidR="003F68B5" w:rsidRPr="004F1E64">
        <w:rPr>
          <w:rStyle w:val="BodyTextChar1"/>
          <w:rFonts w:ascii="Times New Roman" w:hAnsi="Times New Roman" w:cs="Times New Roman"/>
          <w:color w:val="000000"/>
          <w:kern w:val="20"/>
          <w:sz w:val="24"/>
          <w:szCs w:val="24"/>
          <w:lang w:val="en-GB" w:eastAsia="en-US"/>
        </w:rPr>
        <w:t>ive as if they were never going to die. They follo</w:t>
      </w:r>
      <w:r w:rsidR="003F68B5" w:rsidRPr="004F1E64">
        <w:rPr>
          <w:rStyle w:val="BodyTextChar1"/>
          <w:rFonts w:ascii="Times New Roman" w:hAnsi="Times New Roman" w:cs="Times New Roman"/>
          <w:color w:val="000000"/>
          <w:kern w:val="20"/>
          <w:sz w:val="24"/>
          <w:szCs w:val="24"/>
          <w:highlight w:val="cyan"/>
          <w:lang w:val="en-GB" w:eastAsia="en-US"/>
        </w:rPr>
        <w:t>w</w:t>
      </w:r>
      <w:r w:rsidR="003F68B5" w:rsidRPr="004F1E64">
        <w:rPr>
          <w:rStyle w:val="BodyTextChar1"/>
          <w:rFonts w:ascii="Times New Roman" w:hAnsi="Times New Roman" w:cs="Times New Roman"/>
          <w:color w:val="000000"/>
          <w:kern w:val="20"/>
          <w:sz w:val="24"/>
          <w:szCs w:val="24"/>
          <w:lang w:val="en-GB" w:eastAsia="en-US"/>
        </w:rPr>
        <w:t xml:space="preserve"> business, or pleasure, or politics, or science, as if earth was their eternal home. They plan and scheme for the future, like the rich fool in the parable, as if they had a long lease of life, and were not tenants at will. A heavy illness sometimes goes far to dispel these delusions. It awakens men from their day-dreams, and reminds them that they have to die as well as to live. Now this </w:t>
      </w:r>
      <w:r w:rsidR="003F68B5" w:rsidRPr="004F1E64">
        <w:rPr>
          <w:rStyle w:val="BodyTextChar1"/>
          <w:rFonts w:ascii="Times New Roman" w:hAnsi="Times New Roman" w:cs="Times New Roman"/>
          <w:color w:val="000000"/>
          <w:kern w:val="20"/>
          <w:sz w:val="24"/>
          <w:szCs w:val="24"/>
          <w:highlight w:val="cyan"/>
          <w:lang w:val="en-GB" w:eastAsia="en-US"/>
        </w:rPr>
        <w:t>I</w:t>
      </w:r>
      <w:r w:rsidR="003F68B5" w:rsidRPr="004F1E64">
        <w:rPr>
          <w:rStyle w:val="BodyTextChar1"/>
          <w:rFonts w:ascii="Times New Roman" w:hAnsi="Times New Roman" w:cs="Times New Roman"/>
          <w:color w:val="000000"/>
          <w:kern w:val="20"/>
          <w:sz w:val="24"/>
          <w:szCs w:val="24"/>
          <w:lang w:val="en-GB" w:eastAsia="en-US"/>
        </w:rPr>
        <w:t xml:space="preserve"> say emphatically is a mighty good.</w:t>
      </w:r>
    </w:p>
    <w:p w:rsidR="000459AE" w:rsidRPr="004F1E64" w:rsidRDefault="00B35A39" w:rsidP="00B35A39">
      <w:pPr>
        <w:pStyle w:val="BodyText"/>
        <w:shd w:val="clear" w:color="auto" w:fill="auto"/>
        <w:spacing w:line="276" w:lineRule="auto"/>
        <w:ind w:left="90" w:firstLine="180"/>
        <w:rPr>
          <w:rFonts w:ascii="Times New Roman" w:hAnsi="Times New Roman" w:cs="Times New Roman"/>
          <w:kern w:val="20"/>
          <w:sz w:val="24"/>
          <w:szCs w:val="24"/>
          <w:lang w:val="en-GB"/>
        </w:rPr>
      </w:pPr>
      <w:r>
        <w:rPr>
          <w:rStyle w:val="BodyTextChar1"/>
          <w:rFonts w:ascii="Times New Roman" w:hAnsi="Times New Roman" w:cs="Times New Roman"/>
          <w:color w:val="000000"/>
          <w:kern w:val="20"/>
          <w:sz w:val="24"/>
          <w:szCs w:val="24"/>
          <w:lang w:val="en-GB" w:eastAsia="en-US"/>
        </w:rPr>
        <w:t>(</w:t>
      </w:r>
      <w:r w:rsidRPr="00B35A39">
        <w:rPr>
          <w:rStyle w:val="BodyTextChar1"/>
          <w:rFonts w:ascii="Times New Roman" w:hAnsi="Times New Roman" w:cs="Times New Roman"/>
          <w:i/>
          <w:color w:val="000000"/>
          <w:kern w:val="20"/>
          <w:sz w:val="24"/>
          <w:szCs w:val="24"/>
          <w:lang w:val="en-GB" w:eastAsia="en-US"/>
        </w:rPr>
        <w:t>b</w:t>
      </w:r>
      <w:r>
        <w:rPr>
          <w:rStyle w:val="BodyTextChar1"/>
          <w:rFonts w:ascii="Times New Roman" w:hAnsi="Times New Roman" w:cs="Times New Roman"/>
          <w:color w:val="000000"/>
          <w:kern w:val="20"/>
          <w:sz w:val="24"/>
          <w:szCs w:val="24"/>
          <w:lang w:val="en-GB" w:eastAsia="en-US"/>
        </w:rPr>
        <w:t>)</w:t>
      </w:r>
      <w:r w:rsidR="003F68B5" w:rsidRPr="004F1E64">
        <w:rPr>
          <w:rStyle w:val="BodyTextChar1"/>
          <w:rFonts w:ascii="Times New Roman" w:hAnsi="Times New Roman" w:cs="Times New Roman"/>
          <w:color w:val="000000"/>
          <w:kern w:val="20"/>
          <w:sz w:val="24"/>
          <w:szCs w:val="24"/>
          <w:lang w:val="en-GB" w:eastAsia="en-US"/>
        </w:rPr>
        <w:t xml:space="preserve"> Sickness helps to </w:t>
      </w:r>
      <w:r w:rsidR="003F68B5" w:rsidRPr="004F1E64">
        <w:rPr>
          <w:rStyle w:val="Bodytext10pt7"/>
          <w:rFonts w:ascii="Times New Roman" w:hAnsi="Times New Roman" w:cs="Times New Roman"/>
          <w:color w:val="000000"/>
          <w:kern w:val="20"/>
          <w:sz w:val="24"/>
          <w:szCs w:val="24"/>
          <w:lang w:val="en-GB" w:eastAsia="en-US"/>
        </w:rPr>
        <w:t>ma</w:t>
      </w:r>
      <w:r w:rsidR="003F68B5" w:rsidRPr="004F1E64">
        <w:rPr>
          <w:rStyle w:val="Bodytext10pt7"/>
          <w:rFonts w:ascii="Times New Roman" w:hAnsi="Times New Roman" w:cs="Times New Roman"/>
          <w:color w:val="000000"/>
          <w:kern w:val="20"/>
          <w:sz w:val="24"/>
          <w:szCs w:val="24"/>
          <w:highlight w:val="cyan"/>
          <w:lang w:val="en-GB" w:eastAsia="en-US"/>
        </w:rPr>
        <w:t>k</w:t>
      </w:r>
      <w:r w:rsidR="003F68B5" w:rsidRPr="004F1E64">
        <w:rPr>
          <w:rStyle w:val="Bodytext10pt7"/>
          <w:rFonts w:ascii="Times New Roman" w:hAnsi="Times New Roman" w:cs="Times New Roman"/>
          <w:color w:val="000000"/>
          <w:kern w:val="20"/>
          <w:sz w:val="24"/>
          <w:szCs w:val="24"/>
          <w:lang w:val="en-GB" w:eastAsia="en-US"/>
        </w:rPr>
        <w:t>e men thi</w:t>
      </w:r>
      <w:r w:rsidR="003F68B5" w:rsidRPr="004F1E64">
        <w:rPr>
          <w:rStyle w:val="Bodytext10pt7"/>
          <w:rFonts w:ascii="Times New Roman" w:hAnsi="Times New Roman" w:cs="Times New Roman"/>
          <w:color w:val="000000"/>
          <w:kern w:val="20"/>
          <w:sz w:val="24"/>
          <w:szCs w:val="24"/>
          <w:highlight w:val="cyan"/>
          <w:lang w:val="en-GB" w:eastAsia="en-US"/>
        </w:rPr>
        <w:t>n</w:t>
      </w:r>
      <w:r w:rsidR="003F68B5" w:rsidRPr="004F1E64">
        <w:rPr>
          <w:rStyle w:val="Bodytext10pt7"/>
          <w:rFonts w:ascii="Times New Roman" w:hAnsi="Times New Roman" w:cs="Times New Roman"/>
          <w:color w:val="000000"/>
          <w:kern w:val="20"/>
          <w:sz w:val="24"/>
          <w:szCs w:val="24"/>
          <w:lang w:val="en-GB" w:eastAsia="en-US"/>
        </w:rPr>
        <w:t>k seriously of Go</w:t>
      </w:r>
      <w:r w:rsidR="003F68B5" w:rsidRPr="004F1E64">
        <w:rPr>
          <w:rStyle w:val="Bodytext10pt7"/>
          <w:rFonts w:ascii="Times New Roman" w:hAnsi="Times New Roman" w:cs="Times New Roman"/>
          <w:color w:val="000000"/>
          <w:kern w:val="20"/>
          <w:sz w:val="24"/>
          <w:szCs w:val="24"/>
          <w:highlight w:val="cyan"/>
          <w:lang w:val="en-GB" w:eastAsia="en-US"/>
        </w:rPr>
        <w:t>d</w:t>
      </w:r>
      <w:r w:rsidR="003F68B5" w:rsidRPr="004F1E64">
        <w:rPr>
          <w:rStyle w:val="BodyTextChar1"/>
          <w:rFonts w:ascii="Times New Roman" w:hAnsi="Times New Roman" w:cs="Times New Roman"/>
          <w:color w:val="000000"/>
          <w:kern w:val="20"/>
          <w:sz w:val="24"/>
          <w:szCs w:val="24"/>
          <w:highlight w:val="cyan"/>
          <w:lang w:val="en-GB" w:eastAsia="en-US"/>
        </w:rPr>
        <w:t>,</w:t>
      </w:r>
      <w:r w:rsidR="003F68B5" w:rsidRPr="004F1E64">
        <w:rPr>
          <w:rStyle w:val="BodyTextChar1"/>
          <w:rFonts w:ascii="Times New Roman" w:hAnsi="Times New Roman" w:cs="Times New Roman"/>
          <w:color w:val="000000"/>
          <w:kern w:val="20"/>
          <w:sz w:val="24"/>
          <w:szCs w:val="24"/>
          <w:lang w:val="en-GB" w:eastAsia="en-US"/>
        </w:rPr>
        <w:t xml:space="preserve"> and their souls, and the world to come. The most in their days of health can find no time for such thoughts. They dislike them. They put them away. They count them troublesome and disagreeable. Now a severe disease has sometimes a wonderful power of mustering and rallying these thoughts, and bringing them up before the eyes of a man</w:t>
      </w:r>
      <w:r w:rsidR="00D9008C" w:rsidRPr="004F1E64">
        <w:rPr>
          <w:rStyle w:val="BodyTextChar1"/>
          <w:rFonts w:ascii="Times New Roman" w:hAnsi="Times New Roman" w:cs="Times New Roman"/>
          <w:color w:val="000000"/>
          <w:kern w:val="20"/>
          <w:sz w:val="24"/>
          <w:szCs w:val="24"/>
          <w:lang w:val="en-GB" w:eastAsia="en-US"/>
        </w:rPr>
        <w:t>’</w:t>
      </w:r>
      <w:r w:rsidR="003F68B5" w:rsidRPr="004F1E64">
        <w:rPr>
          <w:rStyle w:val="BodyTextChar1"/>
          <w:rFonts w:ascii="Times New Roman" w:hAnsi="Times New Roman" w:cs="Times New Roman"/>
          <w:color w:val="000000"/>
          <w:kern w:val="20"/>
          <w:sz w:val="24"/>
          <w:szCs w:val="24"/>
          <w:lang w:val="en-GB" w:eastAsia="en-US"/>
        </w:rPr>
        <w:t>s soul. Even a wicked king like Be</w:t>
      </w:r>
      <w:r w:rsidR="003F68B5" w:rsidRPr="004F1E64">
        <w:rPr>
          <w:rStyle w:val="BodyTextChar1"/>
          <w:rFonts w:ascii="Times New Roman" w:hAnsi="Times New Roman" w:cs="Times New Roman"/>
          <w:color w:val="000000"/>
          <w:kern w:val="20"/>
          <w:sz w:val="24"/>
          <w:szCs w:val="24"/>
          <w:highlight w:val="cyan"/>
          <w:lang w:val="en-GB" w:eastAsia="en-US"/>
        </w:rPr>
        <w:t>n</w:t>
      </w:r>
      <w:r w:rsidR="003F68B5" w:rsidRPr="004F1E64">
        <w:rPr>
          <w:rStyle w:val="BodyTextChar1"/>
          <w:rFonts w:ascii="Times New Roman" w:hAnsi="Times New Roman" w:cs="Times New Roman"/>
          <w:color w:val="000000"/>
          <w:kern w:val="20"/>
          <w:sz w:val="24"/>
          <w:szCs w:val="24"/>
          <w:lang w:val="en-GB" w:eastAsia="en-US"/>
        </w:rPr>
        <w:t>hadad, when</w:t>
      </w:r>
      <w:r w:rsidR="00D9008C" w:rsidRPr="004F1E64">
        <w:rPr>
          <w:rStyle w:val="BodyTextChar1"/>
          <w:rFonts w:ascii="Times New Roman" w:hAnsi="Times New Roman" w:cs="Times New Roman"/>
          <w:color w:val="000000"/>
          <w:kern w:val="20"/>
          <w:sz w:val="24"/>
          <w:szCs w:val="24"/>
          <w:lang w:val="en-GB" w:eastAsia="en-US"/>
        </w:rPr>
        <w:t xml:space="preserve"> </w:t>
      </w:r>
      <w:r w:rsidR="003F68B5" w:rsidRPr="004F1E64">
        <w:rPr>
          <w:rStyle w:val="BodyTextChar1"/>
          <w:rFonts w:ascii="Times New Roman" w:hAnsi="Times New Roman" w:cs="Times New Roman"/>
          <w:color w:val="000000"/>
          <w:kern w:val="20"/>
          <w:sz w:val="24"/>
          <w:szCs w:val="24"/>
          <w:lang w:val="en-GB" w:eastAsia="en-US"/>
        </w:rPr>
        <w:t>sick, c</w:t>
      </w:r>
      <w:r w:rsidR="003F68B5" w:rsidRPr="004F1E64">
        <w:rPr>
          <w:rStyle w:val="BodyTextChar1"/>
          <w:rFonts w:ascii="Times New Roman" w:hAnsi="Times New Roman" w:cs="Times New Roman"/>
          <w:color w:val="000000"/>
          <w:kern w:val="20"/>
          <w:sz w:val="24"/>
          <w:szCs w:val="24"/>
          <w:highlight w:val="cyan"/>
          <w:lang w:val="en-GB" w:eastAsia="en-US"/>
        </w:rPr>
        <w:t>ou</w:t>
      </w:r>
      <w:r w:rsidR="003F68B5" w:rsidRPr="004F1E64">
        <w:rPr>
          <w:rStyle w:val="BodyTextChar1"/>
          <w:rFonts w:ascii="Times New Roman" w:hAnsi="Times New Roman" w:cs="Times New Roman"/>
          <w:color w:val="000000"/>
          <w:kern w:val="20"/>
          <w:sz w:val="24"/>
          <w:szCs w:val="24"/>
          <w:lang w:val="en-GB" w:eastAsia="en-US"/>
        </w:rPr>
        <w:t>ld t</w:t>
      </w:r>
      <w:r w:rsidR="003F68B5" w:rsidRPr="004F1E64">
        <w:rPr>
          <w:rStyle w:val="BodyTextChar1"/>
          <w:rFonts w:ascii="Times New Roman" w:hAnsi="Times New Roman" w:cs="Times New Roman"/>
          <w:color w:val="000000"/>
          <w:kern w:val="20"/>
          <w:sz w:val="24"/>
          <w:szCs w:val="24"/>
          <w:highlight w:val="cyan"/>
          <w:lang w:val="en-GB" w:eastAsia="en-US"/>
        </w:rPr>
        <w:t>h</w:t>
      </w:r>
      <w:r w:rsidR="003F68B5" w:rsidRPr="004F1E64">
        <w:rPr>
          <w:rStyle w:val="BodyTextChar1"/>
          <w:rFonts w:ascii="Times New Roman" w:hAnsi="Times New Roman" w:cs="Times New Roman"/>
          <w:color w:val="000000"/>
          <w:kern w:val="20"/>
          <w:sz w:val="24"/>
          <w:szCs w:val="24"/>
          <w:lang w:val="en-GB" w:eastAsia="en-US"/>
        </w:rPr>
        <w:t>i</w:t>
      </w:r>
      <w:r w:rsidR="003F68B5" w:rsidRPr="004F1E64">
        <w:rPr>
          <w:rStyle w:val="BodyTextChar1"/>
          <w:rFonts w:ascii="Times New Roman" w:hAnsi="Times New Roman" w:cs="Times New Roman"/>
          <w:color w:val="000000"/>
          <w:kern w:val="20"/>
          <w:sz w:val="24"/>
          <w:szCs w:val="24"/>
          <w:highlight w:val="cyan"/>
          <w:lang w:val="en-GB" w:eastAsia="en-US"/>
        </w:rPr>
        <w:t>n</w:t>
      </w:r>
      <w:r w:rsidR="003F68B5" w:rsidRPr="004F1E64">
        <w:rPr>
          <w:rStyle w:val="BodyTextChar1"/>
          <w:rFonts w:ascii="Times New Roman" w:hAnsi="Times New Roman" w:cs="Times New Roman"/>
          <w:color w:val="000000"/>
          <w:kern w:val="20"/>
          <w:sz w:val="24"/>
          <w:szCs w:val="24"/>
          <w:lang w:val="en-GB" w:eastAsia="en-US"/>
        </w:rPr>
        <w:t>k of Elis</w:t>
      </w:r>
      <w:r w:rsidR="003F68B5" w:rsidRPr="004F1E64">
        <w:rPr>
          <w:rStyle w:val="BodyTextChar1"/>
          <w:rFonts w:ascii="Times New Roman" w:hAnsi="Times New Roman" w:cs="Times New Roman"/>
          <w:color w:val="000000"/>
          <w:kern w:val="20"/>
          <w:sz w:val="24"/>
          <w:szCs w:val="24"/>
          <w:highlight w:val="cyan"/>
          <w:lang w:val="en-GB" w:eastAsia="en-US"/>
        </w:rPr>
        <w:t>h</w:t>
      </w:r>
      <w:r w:rsidR="003F68B5" w:rsidRPr="004F1E64">
        <w:rPr>
          <w:rStyle w:val="BodyTextChar1"/>
          <w:rFonts w:ascii="Times New Roman" w:hAnsi="Times New Roman" w:cs="Times New Roman"/>
          <w:color w:val="000000"/>
          <w:kern w:val="20"/>
          <w:sz w:val="24"/>
          <w:szCs w:val="24"/>
          <w:lang w:val="en-GB" w:eastAsia="en-US"/>
        </w:rPr>
        <w:t>a (2 Kings viii. 8.) Even heathen sailors, when death was in sight, wer</w:t>
      </w:r>
      <w:r w:rsidR="003F68B5" w:rsidRPr="004F1E64">
        <w:rPr>
          <w:rStyle w:val="BodyTextChar1"/>
          <w:rFonts w:ascii="Times New Roman" w:hAnsi="Times New Roman" w:cs="Times New Roman"/>
          <w:color w:val="000000"/>
          <w:kern w:val="20"/>
          <w:sz w:val="24"/>
          <w:szCs w:val="24"/>
          <w:highlight w:val="cyan"/>
          <w:lang w:val="en-GB" w:eastAsia="en-US"/>
        </w:rPr>
        <w:t>e</w:t>
      </w:r>
      <w:r w:rsidR="003F68B5" w:rsidRPr="004F1E64">
        <w:rPr>
          <w:rStyle w:val="BodyTextChar1"/>
          <w:rFonts w:ascii="Times New Roman" w:hAnsi="Times New Roman" w:cs="Times New Roman"/>
          <w:color w:val="000000"/>
          <w:kern w:val="20"/>
          <w:sz w:val="24"/>
          <w:szCs w:val="24"/>
          <w:lang w:val="en-GB" w:eastAsia="en-US"/>
        </w:rPr>
        <w:t xml:space="preserve"> afraid, and</w:t>
      </w:r>
      <w:r w:rsidR="00D9008C" w:rsidRPr="004F1E64">
        <w:rPr>
          <w:rStyle w:val="BodyTextChar1"/>
          <w:rFonts w:ascii="Times New Roman" w:hAnsi="Times New Roman" w:cs="Times New Roman"/>
          <w:color w:val="000000"/>
          <w:kern w:val="20"/>
          <w:sz w:val="24"/>
          <w:szCs w:val="24"/>
          <w:lang w:val="en-GB" w:eastAsia="en-US"/>
        </w:rPr>
        <w:t xml:space="preserve"> “</w:t>
      </w:r>
      <w:r w:rsidR="003F68B5" w:rsidRPr="004F1E64">
        <w:rPr>
          <w:rStyle w:val="BodyTextChar1"/>
          <w:rFonts w:ascii="Times New Roman" w:hAnsi="Times New Roman" w:cs="Times New Roman"/>
          <w:color w:val="000000"/>
          <w:kern w:val="20"/>
          <w:sz w:val="24"/>
          <w:szCs w:val="24"/>
          <w:lang w:val="en-GB" w:eastAsia="en-US"/>
        </w:rPr>
        <w:t>cried every man to his god.</w:t>
      </w:r>
      <w:r w:rsidR="00D9008C" w:rsidRPr="004F1E64">
        <w:rPr>
          <w:rStyle w:val="BodyTextChar1"/>
          <w:rFonts w:ascii="Times New Roman" w:hAnsi="Times New Roman" w:cs="Times New Roman"/>
          <w:color w:val="000000"/>
          <w:kern w:val="20"/>
          <w:sz w:val="24"/>
          <w:szCs w:val="24"/>
          <w:highlight w:val="cyan"/>
          <w:lang w:val="en-GB" w:eastAsia="en-US"/>
        </w:rPr>
        <w:t>”</w:t>
      </w:r>
      <w:r w:rsidR="003F68B5" w:rsidRPr="004F1E64">
        <w:rPr>
          <w:rStyle w:val="BodyTextChar1"/>
          <w:rFonts w:ascii="Times New Roman" w:hAnsi="Times New Roman" w:cs="Times New Roman"/>
          <w:color w:val="000000"/>
          <w:kern w:val="20"/>
          <w:sz w:val="24"/>
          <w:szCs w:val="24"/>
          <w:lang w:val="en-GB" w:eastAsia="en-US"/>
        </w:rPr>
        <w:t xml:space="preserve"> (Jonah i. 5.) Surely any</w:t>
      </w:r>
      <w:r w:rsidR="003F68B5" w:rsidRPr="004F1E64">
        <w:rPr>
          <w:rStyle w:val="BodyTextChar1"/>
          <w:rFonts w:ascii="Times New Roman" w:hAnsi="Times New Roman" w:cs="Times New Roman"/>
          <w:color w:val="000000"/>
          <w:kern w:val="20"/>
          <w:sz w:val="24"/>
          <w:szCs w:val="24"/>
          <w:lang w:val="en-GB" w:eastAsia="en-US"/>
        </w:rPr>
        <w:softHyphen/>
        <w:t>thing that helps to make men think is a good.</w:t>
      </w:r>
    </w:p>
    <w:p w:rsidR="000459AE" w:rsidRPr="004F1E64" w:rsidRDefault="00B35A39" w:rsidP="00B35A39">
      <w:pPr>
        <w:pStyle w:val="BodyText"/>
        <w:shd w:val="clear" w:color="auto" w:fill="auto"/>
        <w:spacing w:line="276" w:lineRule="auto"/>
        <w:ind w:left="90" w:firstLine="180"/>
        <w:rPr>
          <w:rFonts w:ascii="Times New Roman" w:hAnsi="Times New Roman" w:cs="Times New Roman"/>
          <w:kern w:val="20"/>
          <w:sz w:val="24"/>
          <w:szCs w:val="24"/>
          <w:lang w:val="en-GB"/>
        </w:rPr>
      </w:pPr>
      <w:r>
        <w:rPr>
          <w:rStyle w:val="BodyTextChar1"/>
          <w:rFonts w:ascii="Times New Roman" w:hAnsi="Times New Roman" w:cs="Times New Roman"/>
          <w:color w:val="000000"/>
          <w:kern w:val="20"/>
          <w:sz w:val="24"/>
          <w:szCs w:val="24"/>
          <w:lang w:val="en-GB" w:eastAsia="en-US"/>
        </w:rPr>
        <w:t>(</w:t>
      </w:r>
      <w:r w:rsidRPr="00B35A39">
        <w:rPr>
          <w:rStyle w:val="BodyTextChar1"/>
          <w:rFonts w:ascii="Times New Roman" w:hAnsi="Times New Roman" w:cs="Times New Roman"/>
          <w:i/>
          <w:color w:val="000000"/>
          <w:kern w:val="20"/>
          <w:sz w:val="24"/>
          <w:szCs w:val="24"/>
          <w:lang w:val="en-GB" w:eastAsia="en-US"/>
        </w:rPr>
        <w:t>c</w:t>
      </w:r>
      <w:r>
        <w:rPr>
          <w:rStyle w:val="BodyTextChar1"/>
          <w:rFonts w:ascii="Times New Roman" w:hAnsi="Times New Roman" w:cs="Times New Roman"/>
          <w:color w:val="000000"/>
          <w:kern w:val="20"/>
          <w:sz w:val="24"/>
          <w:szCs w:val="24"/>
          <w:lang w:val="en-GB" w:eastAsia="en-US"/>
        </w:rPr>
        <w:t>)</w:t>
      </w:r>
      <w:r w:rsidR="003F68B5" w:rsidRPr="004F1E64">
        <w:rPr>
          <w:rStyle w:val="BodyTextChar1"/>
          <w:rFonts w:ascii="Times New Roman" w:hAnsi="Times New Roman" w:cs="Times New Roman"/>
          <w:color w:val="000000"/>
          <w:kern w:val="20"/>
          <w:sz w:val="24"/>
          <w:szCs w:val="24"/>
          <w:lang w:val="en-GB" w:eastAsia="en-US"/>
        </w:rPr>
        <w:t xml:space="preserve"> Sickness helps to </w:t>
      </w:r>
      <w:r w:rsidR="003F68B5" w:rsidRPr="004F1E64">
        <w:rPr>
          <w:rStyle w:val="Bodytext10pt7"/>
          <w:rFonts w:ascii="Times New Roman" w:hAnsi="Times New Roman" w:cs="Times New Roman"/>
          <w:color w:val="000000"/>
          <w:kern w:val="20"/>
          <w:sz w:val="24"/>
          <w:szCs w:val="24"/>
          <w:lang w:val="en-GB" w:eastAsia="en-US"/>
        </w:rPr>
        <w:t>soften men</w:t>
      </w:r>
      <w:r w:rsidR="00D9008C" w:rsidRPr="004F1E64">
        <w:rPr>
          <w:rStyle w:val="Bodytext10pt7"/>
          <w:rFonts w:ascii="Times New Roman" w:hAnsi="Times New Roman" w:cs="Times New Roman"/>
          <w:color w:val="000000"/>
          <w:kern w:val="20"/>
          <w:sz w:val="24"/>
          <w:szCs w:val="24"/>
          <w:highlight w:val="cyan"/>
          <w:lang w:val="en-GB" w:eastAsia="en-US"/>
        </w:rPr>
        <w:t>’</w:t>
      </w:r>
      <w:r w:rsidR="003F68B5" w:rsidRPr="004F1E64">
        <w:rPr>
          <w:rStyle w:val="Bodytext10pt7"/>
          <w:rFonts w:ascii="Times New Roman" w:hAnsi="Times New Roman" w:cs="Times New Roman"/>
          <w:color w:val="000000"/>
          <w:kern w:val="20"/>
          <w:sz w:val="24"/>
          <w:szCs w:val="24"/>
          <w:lang w:val="en-GB" w:eastAsia="en-US"/>
        </w:rPr>
        <w:t>s hea</w:t>
      </w:r>
      <w:r w:rsidR="003F68B5" w:rsidRPr="004F1E64">
        <w:rPr>
          <w:rStyle w:val="Bodytext10pt7"/>
          <w:rFonts w:ascii="Times New Roman" w:hAnsi="Times New Roman" w:cs="Times New Roman"/>
          <w:color w:val="000000"/>
          <w:kern w:val="20"/>
          <w:sz w:val="24"/>
          <w:szCs w:val="24"/>
          <w:highlight w:val="cyan"/>
          <w:lang w:val="en-GB" w:eastAsia="en-US"/>
        </w:rPr>
        <w:t>r</w:t>
      </w:r>
      <w:r w:rsidR="003F68B5" w:rsidRPr="004F1E64">
        <w:rPr>
          <w:rStyle w:val="Bodytext10pt7"/>
          <w:rFonts w:ascii="Times New Roman" w:hAnsi="Times New Roman" w:cs="Times New Roman"/>
          <w:color w:val="000000"/>
          <w:kern w:val="20"/>
          <w:sz w:val="24"/>
          <w:szCs w:val="24"/>
          <w:lang w:val="en-GB" w:eastAsia="en-US"/>
        </w:rPr>
        <w:t>t</w:t>
      </w:r>
      <w:r w:rsidR="003F68B5" w:rsidRPr="004F1E64">
        <w:rPr>
          <w:rStyle w:val="Bodytext10pt7"/>
          <w:rFonts w:ascii="Times New Roman" w:hAnsi="Times New Roman" w:cs="Times New Roman"/>
          <w:color w:val="000000"/>
          <w:kern w:val="20"/>
          <w:sz w:val="24"/>
          <w:szCs w:val="24"/>
          <w:highlight w:val="cyan"/>
          <w:lang w:val="en-GB" w:eastAsia="en-US"/>
        </w:rPr>
        <w:t>s</w:t>
      </w:r>
      <w:r w:rsidR="003F68B5" w:rsidRPr="004F1E64">
        <w:rPr>
          <w:rStyle w:val="BodyTextChar1"/>
          <w:rFonts w:ascii="Times New Roman" w:hAnsi="Times New Roman" w:cs="Times New Roman"/>
          <w:color w:val="000000"/>
          <w:kern w:val="20"/>
          <w:sz w:val="24"/>
          <w:szCs w:val="24"/>
          <w:highlight w:val="cyan"/>
          <w:lang w:val="en-GB" w:eastAsia="en-US"/>
        </w:rPr>
        <w:t>,</w:t>
      </w:r>
      <w:r w:rsidR="003F68B5" w:rsidRPr="004F1E64">
        <w:rPr>
          <w:rStyle w:val="BodyTextChar1"/>
          <w:rFonts w:ascii="Times New Roman" w:hAnsi="Times New Roman" w:cs="Times New Roman"/>
          <w:color w:val="000000"/>
          <w:kern w:val="20"/>
          <w:sz w:val="24"/>
          <w:szCs w:val="24"/>
          <w:lang w:val="en-GB" w:eastAsia="en-US"/>
        </w:rPr>
        <w:t xml:space="preserve"> and teach them wisdom. The nat</w:t>
      </w:r>
      <w:r w:rsidR="003F68B5" w:rsidRPr="004F1E64">
        <w:rPr>
          <w:rStyle w:val="BodyTextChar1"/>
          <w:rFonts w:ascii="Times New Roman" w:hAnsi="Times New Roman" w:cs="Times New Roman"/>
          <w:color w:val="000000"/>
          <w:kern w:val="20"/>
          <w:sz w:val="24"/>
          <w:szCs w:val="24"/>
          <w:highlight w:val="cyan"/>
          <w:lang w:val="en-GB" w:eastAsia="en-US"/>
        </w:rPr>
        <w:t>u</w:t>
      </w:r>
      <w:r w:rsidR="003F68B5" w:rsidRPr="004F1E64">
        <w:rPr>
          <w:rStyle w:val="BodyTextChar1"/>
          <w:rFonts w:ascii="Times New Roman" w:hAnsi="Times New Roman" w:cs="Times New Roman"/>
          <w:color w:val="000000"/>
          <w:kern w:val="20"/>
          <w:sz w:val="24"/>
          <w:szCs w:val="24"/>
          <w:lang w:val="en-GB" w:eastAsia="en-US"/>
        </w:rPr>
        <w:t>ral heart is as hard as a stone. It can see no good in anything which is not of this life, and no happiness excepting in this world. A long illness some</w:t>
      </w:r>
      <w:r w:rsidR="003F68B5" w:rsidRPr="004F1E64">
        <w:rPr>
          <w:rStyle w:val="BodyTextChar1"/>
          <w:rFonts w:ascii="Times New Roman" w:hAnsi="Times New Roman" w:cs="Times New Roman"/>
          <w:color w:val="000000"/>
          <w:kern w:val="20"/>
          <w:sz w:val="24"/>
          <w:szCs w:val="24"/>
          <w:lang w:val="en-GB" w:eastAsia="en-US"/>
        </w:rPr>
        <w:softHyphen/>
        <w:t>times goes far to correct these ideas. It exposes the emptiness and hollowness of what the world calls</w:t>
      </w:r>
      <w:r w:rsidR="00D9008C" w:rsidRPr="004F1E64">
        <w:rPr>
          <w:rStyle w:val="BodyTextChar1"/>
          <w:rFonts w:ascii="Times New Roman" w:hAnsi="Times New Roman" w:cs="Times New Roman"/>
          <w:color w:val="000000"/>
          <w:kern w:val="20"/>
          <w:sz w:val="24"/>
          <w:szCs w:val="24"/>
          <w:lang w:val="en-GB" w:eastAsia="en-US"/>
        </w:rPr>
        <w:t xml:space="preserve"> “</w:t>
      </w:r>
      <w:r w:rsidR="003F68B5" w:rsidRPr="004F1E64">
        <w:rPr>
          <w:rStyle w:val="BodyTextChar1"/>
          <w:rFonts w:ascii="Times New Roman" w:hAnsi="Times New Roman" w:cs="Times New Roman"/>
          <w:color w:val="000000"/>
          <w:kern w:val="20"/>
          <w:sz w:val="24"/>
          <w:szCs w:val="24"/>
          <w:lang w:val="en-GB" w:eastAsia="en-US"/>
        </w:rPr>
        <w:t>good</w:t>
      </w:r>
      <w:r>
        <w:rPr>
          <w:rStyle w:val="BodyTextChar1"/>
          <w:rFonts w:ascii="Times New Roman" w:hAnsi="Times New Roman" w:cs="Times New Roman"/>
          <w:color w:val="000000"/>
          <w:kern w:val="20"/>
          <w:sz w:val="24"/>
          <w:szCs w:val="24"/>
          <w:lang w:val="en-GB" w:eastAsia="en-US"/>
        </w:rPr>
        <w:t>”</w:t>
      </w:r>
      <w:r w:rsidR="00D9008C" w:rsidRPr="004F1E64">
        <w:rPr>
          <w:rStyle w:val="BodyTextChar1"/>
          <w:rFonts w:ascii="Times New Roman" w:hAnsi="Times New Roman" w:cs="Times New Roman"/>
          <w:color w:val="000000"/>
          <w:kern w:val="20"/>
          <w:sz w:val="24"/>
          <w:szCs w:val="24"/>
          <w:lang w:val="en-GB" w:eastAsia="en-US"/>
        </w:rPr>
        <w:t xml:space="preserve"> </w:t>
      </w:r>
      <w:r w:rsidR="003F68B5" w:rsidRPr="004F1E64">
        <w:rPr>
          <w:rStyle w:val="BodyTextChar1"/>
          <w:rFonts w:ascii="Times New Roman" w:hAnsi="Times New Roman" w:cs="Times New Roman"/>
          <w:color w:val="000000"/>
          <w:kern w:val="20"/>
          <w:sz w:val="24"/>
          <w:szCs w:val="24"/>
          <w:lang w:val="en-GB" w:eastAsia="en-US"/>
        </w:rPr>
        <w:t>things, and teaches us to hold them with a loose hand. The man of business finds that money alone is not ever</w:t>
      </w:r>
      <w:r w:rsidR="003F68B5" w:rsidRPr="004F1E64">
        <w:rPr>
          <w:rStyle w:val="BodyTextChar1"/>
          <w:rFonts w:ascii="Times New Roman" w:hAnsi="Times New Roman" w:cs="Times New Roman"/>
          <w:color w:val="000000"/>
          <w:kern w:val="20"/>
          <w:sz w:val="24"/>
          <w:szCs w:val="24"/>
          <w:highlight w:val="cyan"/>
          <w:lang w:val="en-GB" w:eastAsia="en-US"/>
        </w:rPr>
        <w:t>y</w:t>
      </w:r>
      <w:r w:rsidR="003F68B5" w:rsidRPr="004F1E64">
        <w:rPr>
          <w:rStyle w:val="BodyTextChar1"/>
          <w:rFonts w:ascii="Times New Roman" w:hAnsi="Times New Roman" w:cs="Times New Roman"/>
          <w:color w:val="000000"/>
          <w:kern w:val="20"/>
          <w:sz w:val="24"/>
          <w:szCs w:val="24"/>
          <w:highlight w:val="cyan"/>
          <w:lang w:val="en-GB" w:eastAsia="en-US"/>
        </w:rPr>
        <w:softHyphen/>
      </w:r>
      <w:r w:rsidR="003F68B5" w:rsidRPr="004F1E64">
        <w:rPr>
          <w:rStyle w:val="BodyTextChar1"/>
          <w:rFonts w:ascii="Times New Roman" w:hAnsi="Times New Roman" w:cs="Times New Roman"/>
          <w:color w:val="000000"/>
          <w:kern w:val="20"/>
          <w:sz w:val="24"/>
          <w:szCs w:val="24"/>
          <w:lang w:val="en-GB" w:eastAsia="en-US"/>
        </w:rPr>
        <w:t>thing the heart requires. The woman of the world finds that costly apparel, and novel-reading, and the reports of balls and operas, are miserable comforters in a sick room. Surely anything that obliges us to alter our weights and measures of earthly things is a real good.</w:t>
      </w:r>
    </w:p>
    <w:p w:rsidR="000459AE" w:rsidRPr="004F1E64" w:rsidRDefault="00B35A39" w:rsidP="00B35A39">
      <w:pPr>
        <w:pStyle w:val="BodyText"/>
        <w:shd w:val="clear" w:color="auto" w:fill="auto"/>
        <w:spacing w:line="276" w:lineRule="auto"/>
        <w:ind w:left="90" w:firstLine="180"/>
        <w:rPr>
          <w:rFonts w:ascii="Times New Roman" w:hAnsi="Times New Roman" w:cs="Times New Roman"/>
          <w:kern w:val="20"/>
          <w:sz w:val="24"/>
          <w:szCs w:val="24"/>
          <w:lang w:val="en-GB"/>
        </w:rPr>
      </w:pPr>
      <w:r>
        <w:rPr>
          <w:rStyle w:val="BodyTextChar1"/>
          <w:rFonts w:ascii="Times New Roman" w:hAnsi="Times New Roman" w:cs="Times New Roman"/>
          <w:color w:val="000000"/>
          <w:kern w:val="20"/>
          <w:sz w:val="24"/>
          <w:szCs w:val="24"/>
          <w:lang w:val="en-GB" w:eastAsia="en-US"/>
        </w:rPr>
        <w:t>(</w:t>
      </w:r>
      <w:r w:rsidRPr="00D15BA9">
        <w:rPr>
          <w:rStyle w:val="BodyTextChar1"/>
          <w:rFonts w:ascii="Times New Roman" w:hAnsi="Times New Roman" w:cs="Times New Roman"/>
          <w:i/>
          <w:color w:val="000000"/>
          <w:kern w:val="20"/>
          <w:sz w:val="24"/>
          <w:szCs w:val="24"/>
          <w:lang w:val="en-GB" w:eastAsia="en-US"/>
        </w:rPr>
        <w:t>d</w:t>
      </w:r>
      <w:r>
        <w:rPr>
          <w:rStyle w:val="BodyTextChar1"/>
          <w:rFonts w:ascii="Times New Roman" w:hAnsi="Times New Roman" w:cs="Times New Roman"/>
          <w:color w:val="000000"/>
          <w:kern w:val="20"/>
          <w:sz w:val="24"/>
          <w:szCs w:val="24"/>
          <w:lang w:val="en-GB" w:eastAsia="en-US"/>
        </w:rPr>
        <w:t>)</w:t>
      </w:r>
      <w:r w:rsidR="003F68B5" w:rsidRPr="004F1E64">
        <w:rPr>
          <w:rStyle w:val="BodyTextChar1"/>
          <w:rFonts w:ascii="Times New Roman" w:hAnsi="Times New Roman" w:cs="Times New Roman"/>
          <w:color w:val="000000"/>
          <w:kern w:val="20"/>
          <w:sz w:val="24"/>
          <w:szCs w:val="24"/>
          <w:lang w:val="en-GB" w:eastAsia="en-US"/>
        </w:rPr>
        <w:t xml:space="preserve"> Sickness helps to </w:t>
      </w:r>
      <w:r w:rsidR="003F68B5" w:rsidRPr="004F1E64">
        <w:rPr>
          <w:rStyle w:val="Bodytext10pt7"/>
          <w:rFonts w:ascii="Times New Roman" w:hAnsi="Times New Roman" w:cs="Times New Roman"/>
          <w:color w:val="000000"/>
          <w:kern w:val="20"/>
          <w:sz w:val="24"/>
          <w:szCs w:val="24"/>
          <w:lang w:val="en-GB" w:eastAsia="en-US"/>
        </w:rPr>
        <w:t>level and humble us.</w:t>
      </w:r>
      <w:r w:rsidR="003F68B5" w:rsidRPr="004F1E64">
        <w:rPr>
          <w:rStyle w:val="BodyTextChar1"/>
          <w:rFonts w:ascii="Times New Roman" w:hAnsi="Times New Roman" w:cs="Times New Roman"/>
          <w:color w:val="000000"/>
          <w:kern w:val="20"/>
          <w:sz w:val="24"/>
          <w:szCs w:val="24"/>
          <w:lang w:val="en-GB" w:eastAsia="en-US"/>
        </w:rPr>
        <w:t xml:space="preserve"> We are all naturally proud and high-minded. Few, even of the poorest, are free from the infection. Few are to </w:t>
      </w:r>
      <w:r w:rsidR="00D15BA9">
        <w:rPr>
          <w:rStyle w:val="BodyTextChar1"/>
          <w:rFonts w:ascii="Times New Roman" w:hAnsi="Times New Roman" w:cs="Times New Roman"/>
          <w:color w:val="000000"/>
          <w:kern w:val="20"/>
          <w:sz w:val="24"/>
          <w:szCs w:val="24"/>
          <w:lang w:val="en-GB" w:eastAsia="en-US"/>
        </w:rPr>
        <w:t>b</w:t>
      </w:r>
      <w:r w:rsidR="003F68B5" w:rsidRPr="004F1E64">
        <w:rPr>
          <w:rStyle w:val="BodyTextChar1"/>
          <w:rFonts w:ascii="Times New Roman" w:hAnsi="Times New Roman" w:cs="Times New Roman"/>
          <w:color w:val="000000"/>
          <w:kern w:val="20"/>
          <w:sz w:val="24"/>
          <w:szCs w:val="24"/>
          <w:lang w:val="en-GB" w:eastAsia="en-US"/>
        </w:rPr>
        <w:t>e found who do not look down on somebody else, and secretly flatter themselves that they are</w:t>
      </w:r>
      <w:r w:rsidR="00D9008C" w:rsidRPr="004F1E64">
        <w:rPr>
          <w:rStyle w:val="BodyTextChar1"/>
          <w:rFonts w:ascii="Times New Roman" w:hAnsi="Times New Roman" w:cs="Times New Roman"/>
          <w:color w:val="000000"/>
          <w:kern w:val="20"/>
          <w:sz w:val="24"/>
          <w:szCs w:val="24"/>
          <w:lang w:val="en-GB" w:eastAsia="en-US"/>
        </w:rPr>
        <w:t xml:space="preserve"> “</w:t>
      </w:r>
      <w:r w:rsidR="003F68B5" w:rsidRPr="004F1E64">
        <w:rPr>
          <w:rStyle w:val="BodyTextChar1"/>
          <w:rFonts w:ascii="Times New Roman" w:hAnsi="Times New Roman" w:cs="Times New Roman"/>
          <w:color w:val="000000"/>
          <w:kern w:val="20"/>
          <w:sz w:val="24"/>
          <w:szCs w:val="24"/>
          <w:lang w:val="en-GB" w:eastAsia="en-US"/>
        </w:rPr>
        <w:t>not as other men.</w:t>
      </w:r>
      <w:r w:rsidR="00D9008C" w:rsidRPr="004F1E64">
        <w:rPr>
          <w:rStyle w:val="BodyTextChar1"/>
          <w:rFonts w:ascii="Times New Roman" w:hAnsi="Times New Roman" w:cs="Times New Roman"/>
          <w:color w:val="000000"/>
          <w:kern w:val="20"/>
          <w:sz w:val="24"/>
          <w:szCs w:val="24"/>
          <w:highlight w:val="cyan"/>
          <w:lang w:val="en-GB" w:eastAsia="en-US"/>
        </w:rPr>
        <w:t>”</w:t>
      </w:r>
      <w:r w:rsidR="003F68B5" w:rsidRPr="004F1E64">
        <w:rPr>
          <w:rStyle w:val="BodyTextChar1"/>
          <w:rFonts w:ascii="Times New Roman" w:hAnsi="Times New Roman" w:cs="Times New Roman"/>
          <w:color w:val="000000"/>
          <w:kern w:val="20"/>
          <w:sz w:val="24"/>
          <w:szCs w:val="24"/>
          <w:lang w:val="en-GB" w:eastAsia="en-US"/>
        </w:rPr>
        <w:t xml:space="preserve"> A sick bed is a mighty tamer of such thoughts as these. It forces on us the mighty truth that we are all poor worms, that we</w:t>
      </w:r>
      <w:r w:rsidR="00D9008C" w:rsidRPr="004F1E64">
        <w:rPr>
          <w:rStyle w:val="BodyTextChar1"/>
          <w:rFonts w:ascii="Times New Roman" w:hAnsi="Times New Roman" w:cs="Times New Roman"/>
          <w:color w:val="000000"/>
          <w:kern w:val="20"/>
          <w:sz w:val="24"/>
          <w:szCs w:val="24"/>
          <w:lang w:val="en-GB" w:eastAsia="en-US"/>
        </w:rPr>
        <w:t xml:space="preserve"> </w:t>
      </w:r>
      <w:r w:rsidR="00D9008C" w:rsidRPr="004F1E64">
        <w:rPr>
          <w:rStyle w:val="BodyTextChar1"/>
          <w:rFonts w:ascii="Times New Roman" w:hAnsi="Times New Roman" w:cs="Times New Roman"/>
          <w:color w:val="000000"/>
          <w:kern w:val="20"/>
          <w:sz w:val="24"/>
          <w:szCs w:val="24"/>
          <w:lang w:val="en-GB" w:eastAsia="en-US"/>
        </w:rPr>
        <w:lastRenderedPageBreak/>
        <w:t>“</w:t>
      </w:r>
      <w:r w:rsidR="003F68B5" w:rsidRPr="004F1E64">
        <w:rPr>
          <w:rStyle w:val="BodyTextChar1"/>
          <w:rFonts w:ascii="Times New Roman" w:hAnsi="Times New Roman" w:cs="Times New Roman"/>
          <w:color w:val="000000"/>
          <w:kern w:val="20"/>
          <w:sz w:val="24"/>
          <w:szCs w:val="24"/>
          <w:lang w:val="en-GB" w:eastAsia="en-US"/>
        </w:rPr>
        <w:t>dwell in houses of clay,</w:t>
      </w:r>
      <w:r w:rsidR="00D9008C" w:rsidRPr="004F1E64">
        <w:rPr>
          <w:rStyle w:val="BodyTextChar1"/>
          <w:rFonts w:ascii="Times New Roman" w:hAnsi="Times New Roman" w:cs="Times New Roman"/>
          <w:color w:val="000000"/>
          <w:kern w:val="20"/>
          <w:sz w:val="24"/>
          <w:szCs w:val="24"/>
          <w:lang w:val="en-GB" w:eastAsia="en-US"/>
        </w:rPr>
        <w:t>”</w:t>
      </w:r>
      <w:r w:rsidR="003F68B5" w:rsidRPr="004F1E64">
        <w:rPr>
          <w:rStyle w:val="BodyTextChar1"/>
          <w:rFonts w:ascii="Times New Roman" w:hAnsi="Times New Roman" w:cs="Times New Roman"/>
          <w:color w:val="000000"/>
          <w:kern w:val="20"/>
          <w:sz w:val="24"/>
          <w:szCs w:val="24"/>
          <w:lang w:val="en-GB" w:eastAsia="en-US"/>
        </w:rPr>
        <w:t xml:space="preserve"> and are</w:t>
      </w:r>
      <w:r w:rsidR="00D9008C" w:rsidRPr="004F1E64">
        <w:rPr>
          <w:rStyle w:val="BodyTextChar1"/>
          <w:rFonts w:ascii="Times New Roman" w:hAnsi="Times New Roman" w:cs="Times New Roman"/>
          <w:color w:val="000000"/>
          <w:kern w:val="20"/>
          <w:sz w:val="24"/>
          <w:szCs w:val="24"/>
          <w:lang w:val="en-GB" w:eastAsia="en-US"/>
        </w:rPr>
        <w:t xml:space="preserve"> “</w:t>
      </w:r>
      <w:r w:rsidR="003F68B5" w:rsidRPr="004F1E64">
        <w:rPr>
          <w:rStyle w:val="BodyTextChar1"/>
          <w:rFonts w:ascii="Times New Roman" w:hAnsi="Times New Roman" w:cs="Times New Roman"/>
          <w:color w:val="000000"/>
          <w:kern w:val="20"/>
          <w:sz w:val="24"/>
          <w:szCs w:val="24"/>
          <w:lang w:val="en-GB" w:eastAsia="en-US"/>
        </w:rPr>
        <w:t>crushed before the moth</w:t>
      </w:r>
      <w:r w:rsidR="00D15BA9">
        <w:rPr>
          <w:rStyle w:val="BodyTextChar1"/>
          <w:rFonts w:ascii="Times New Roman" w:hAnsi="Times New Roman" w:cs="Times New Roman"/>
          <w:color w:val="000000"/>
          <w:kern w:val="20"/>
          <w:sz w:val="24"/>
          <w:szCs w:val="24"/>
          <w:lang w:val="en-GB" w:eastAsia="en-US"/>
        </w:rPr>
        <w:t>”</w:t>
      </w:r>
      <w:r w:rsidR="00D9008C" w:rsidRPr="004F1E64">
        <w:rPr>
          <w:rStyle w:val="BodyTextChar1"/>
          <w:rFonts w:ascii="Times New Roman" w:hAnsi="Times New Roman" w:cs="Times New Roman"/>
          <w:color w:val="000000"/>
          <w:kern w:val="20"/>
          <w:sz w:val="24"/>
          <w:szCs w:val="24"/>
          <w:lang w:val="en-GB" w:eastAsia="en-US"/>
        </w:rPr>
        <w:t xml:space="preserve"> </w:t>
      </w:r>
      <w:r w:rsidR="003F68B5" w:rsidRPr="004F1E64">
        <w:rPr>
          <w:rStyle w:val="BodyTextChar1"/>
          <w:rFonts w:ascii="Times New Roman" w:hAnsi="Times New Roman" w:cs="Times New Roman"/>
          <w:color w:val="000000"/>
          <w:kern w:val="20"/>
          <w:sz w:val="24"/>
          <w:szCs w:val="24"/>
          <w:lang w:val="en-GB" w:eastAsia="en-US"/>
        </w:rPr>
        <w:t xml:space="preserve">(Job iv. </w:t>
      </w:r>
      <w:r w:rsidR="003F68B5" w:rsidRPr="004F1E64">
        <w:rPr>
          <w:rStyle w:val="BodyTextChar1"/>
          <w:rFonts w:ascii="Times New Roman" w:hAnsi="Times New Roman" w:cs="Times New Roman"/>
          <w:color w:val="000000"/>
          <w:kern w:val="20"/>
          <w:sz w:val="24"/>
          <w:szCs w:val="24"/>
          <w:highlight w:val="cyan"/>
          <w:lang w:val="en-GB" w:eastAsia="en-US"/>
        </w:rPr>
        <w:t>19</w:t>
      </w:r>
      <w:r w:rsidR="003F68B5" w:rsidRPr="004F1E64">
        <w:rPr>
          <w:rStyle w:val="BodyTextChar1"/>
          <w:rFonts w:ascii="Times New Roman" w:hAnsi="Times New Roman" w:cs="Times New Roman"/>
          <w:color w:val="000000"/>
          <w:kern w:val="20"/>
          <w:sz w:val="24"/>
          <w:szCs w:val="24"/>
          <w:lang w:val="en-GB" w:eastAsia="en-US"/>
        </w:rPr>
        <w:t>), and that kings and subjects</w:t>
      </w:r>
      <w:r w:rsidR="003F68B5" w:rsidRPr="004F1E64">
        <w:rPr>
          <w:rStyle w:val="BodyTextChar1"/>
          <w:rFonts w:ascii="Times New Roman" w:hAnsi="Times New Roman" w:cs="Times New Roman"/>
          <w:color w:val="000000"/>
          <w:kern w:val="20"/>
          <w:sz w:val="24"/>
          <w:szCs w:val="24"/>
          <w:highlight w:val="cyan"/>
          <w:lang w:val="en-GB" w:eastAsia="en-US"/>
        </w:rPr>
        <w:t>,</w:t>
      </w:r>
      <w:r w:rsidR="003F68B5" w:rsidRPr="004F1E64">
        <w:rPr>
          <w:rStyle w:val="BodyTextChar1"/>
          <w:rFonts w:ascii="Times New Roman" w:hAnsi="Times New Roman" w:cs="Times New Roman"/>
          <w:color w:val="000000"/>
          <w:kern w:val="20"/>
          <w:sz w:val="24"/>
          <w:szCs w:val="24"/>
          <w:lang w:val="en-GB" w:eastAsia="en-US"/>
        </w:rPr>
        <w:t xml:space="preserve"> </w:t>
      </w:r>
      <w:r w:rsidR="003F68B5" w:rsidRPr="004F1E64">
        <w:rPr>
          <w:rStyle w:val="BodyTextChar1"/>
          <w:rFonts w:ascii="Times New Roman" w:hAnsi="Times New Roman" w:cs="Times New Roman"/>
          <w:color w:val="000000"/>
          <w:kern w:val="20"/>
          <w:sz w:val="24"/>
          <w:szCs w:val="24"/>
          <w:highlight w:val="cyan"/>
          <w:lang w:val="en-GB" w:eastAsia="en-US"/>
        </w:rPr>
        <w:t>m</w:t>
      </w:r>
      <w:r w:rsidR="003F68B5" w:rsidRPr="004F1E64">
        <w:rPr>
          <w:rStyle w:val="BodyTextChar1"/>
          <w:rFonts w:ascii="Times New Roman" w:hAnsi="Times New Roman" w:cs="Times New Roman"/>
          <w:color w:val="000000"/>
          <w:kern w:val="20"/>
          <w:sz w:val="24"/>
          <w:szCs w:val="24"/>
          <w:lang w:val="en-GB" w:eastAsia="en-US"/>
        </w:rPr>
        <w:t>asters and servants, rich and poor, are all dying creatures, and will soon stand side by side at the bar of God. In the sight of the coffin and the grave it is not easy to be proud. Surely anything tha</w:t>
      </w:r>
      <w:r w:rsidR="003F68B5" w:rsidRPr="004F1E64">
        <w:rPr>
          <w:rStyle w:val="BodyTextChar1"/>
          <w:rFonts w:ascii="Times New Roman" w:hAnsi="Times New Roman" w:cs="Times New Roman"/>
          <w:color w:val="000000"/>
          <w:kern w:val="20"/>
          <w:sz w:val="24"/>
          <w:szCs w:val="24"/>
          <w:highlight w:val="cyan"/>
          <w:lang w:val="en-GB" w:eastAsia="en-US"/>
        </w:rPr>
        <w:t>t</w:t>
      </w:r>
      <w:r w:rsidR="003F68B5" w:rsidRPr="004F1E64">
        <w:rPr>
          <w:rStyle w:val="BodyTextChar1"/>
          <w:rFonts w:ascii="Times New Roman" w:hAnsi="Times New Roman" w:cs="Times New Roman"/>
          <w:color w:val="000000"/>
          <w:kern w:val="20"/>
          <w:sz w:val="24"/>
          <w:szCs w:val="24"/>
          <w:lang w:val="en-GB" w:eastAsia="en-US"/>
        </w:rPr>
        <w:t xml:space="preserve"> teaches that lesson is good.</w:t>
      </w:r>
    </w:p>
    <w:p w:rsidR="000459AE" w:rsidRPr="00B35A39" w:rsidRDefault="00B35A39" w:rsidP="00B35A39">
      <w:pPr>
        <w:pStyle w:val="BodyText"/>
        <w:shd w:val="clear" w:color="auto" w:fill="auto"/>
        <w:spacing w:line="276" w:lineRule="auto"/>
        <w:ind w:left="90" w:firstLine="180"/>
        <w:rPr>
          <w:rFonts w:ascii="Times New Roman" w:hAnsi="Times New Roman" w:cs="Times New Roman"/>
          <w:kern w:val="20"/>
          <w:sz w:val="24"/>
          <w:szCs w:val="24"/>
          <w:lang w:val="en-GB"/>
        </w:rPr>
      </w:pPr>
      <w:r w:rsidRPr="00B35A39">
        <w:rPr>
          <w:rStyle w:val="BodyTextChar1"/>
          <w:rFonts w:ascii="Times New Roman" w:hAnsi="Times New Roman" w:cs="Times New Roman"/>
          <w:color w:val="000000"/>
          <w:kern w:val="20"/>
          <w:sz w:val="24"/>
          <w:szCs w:val="24"/>
          <w:lang w:val="en-GB" w:eastAsia="en-US"/>
        </w:rPr>
        <w:t>(</w:t>
      </w:r>
      <w:r w:rsidRPr="00D15BA9">
        <w:rPr>
          <w:rStyle w:val="BodyTextChar1"/>
          <w:rFonts w:ascii="Times New Roman" w:hAnsi="Times New Roman" w:cs="Times New Roman"/>
          <w:i/>
          <w:color w:val="000000"/>
          <w:kern w:val="20"/>
          <w:sz w:val="24"/>
          <w:szCs w:val="24"/>
          <w:lang w:val="en-GB" w:eastAsia="en-US"/>
        </w:rPr>
        <w:t>e</w:t>
      </w:r>
      <w:r w:rsidRPr="00B35A39">
        <w:rPr>
          <w:rStyle w:val="BodyTextChar1"/>
          <w:rFonts w:ascii="Times New Roman" w:hAnsi="Times New Roman" w:cs="Times New Roman"/>
          <w:color w:val="000000"/>
          <w:kern w:val="20"/>
          <w:sz w:val="24"/>
          <w:szCs w:val="24"/>
          <w:lang w:val="en-GB" w:eastAsia="en-US"/>
        </w:rPr>
        <w:t>)</w:t>
      </w:r>
      <w:r w:rsidR="003F68B5" w:rsidRPr="00B35A39">
        <w:rPr>
          <w:rStyle w:val="BodyTextChar1"/>
          <w:rFonts w:ascii="Times New Roman" w:hAnsi="Times New Roman" w:cs="Times New Roman"/>
          <w:color w:val="000000"/>
          <w:kern w:val="20"/>
          <w:sz w:val="24"/>
          <w:szCs w:val="24"/>
          <w:lang w:val="en-GB" w:eastAsia="en-US"/>
        </w:rPr>
        <w:t xml:space="preserve"> Finally, sickness helps </w:t>
      </w:r>
      <w:r w:rsidR="003F68B5" w:rsidRPr="00B35A39">
        <w:rPr>
          <w:rStyle w:val="Bodytext10pt7"/>
          <w:rFonts w:ascii="Times New Roman" w:hAnsi="Times New Roman" w:cs="Times New Roman"/>
          <w:color w:val="000000"/>
          <w:kern w:val="20"/>
          <w:sz w:val="24"/>
          <w:szCs w:val="24"/>
          <w:lang w:val="en-GB" w:eastAsia="en-US"/>
        </w:rPr>
        <w:t>to try men</w:t>
      </w:r>
      <w:r w:rsidR="00D9008C" w:rsidRPr="00B35A39">
        <w:rPr>
          <w:rStyle w:val="Bodytext10pt7"/>
          <w:rFonts w:ascii="Times New Roman" w:hAnsi="Times New Roman" w:cs="Times New Roman"/>
          <w:color w:val="000000"/>
          <w:kern w:val="20"/>
          <w:sz w:val="24"/>
          <w:szCs w:val="24"/>
          <w:highlight w:val="cyan"/>
          <w:lang w:val="en-GB" w:eastAsia="en-US"/>
        </w:rPr>
        <w:t>’</w:t>
      </w:r>
      <w:r w:rsidR="003F68B5" w:rsidRPr="00B35A39">
        <w:rPr>
          <w:rStyle w:val="Bodytext10pt7"/>
          <w:rFonts w:ascii="Times New Roman" w:hAnsi="Times New Roman" w:cs="Times New Roman"/>
          <w:color w:val="000000"/>
          <w:kern w:val="20"/>
          <w:sz w:val="24"/>
          <w:szCs w:val="24"/>
          <w:lang w:val="en-GB" w:eastAsia="en-US"/>
        </w:rPr>
        <w:t>s religio</w:t>
      </w:r>
      <w:r w:rsidR="003F68B5" w:rsidRPr="00B35A39">
        <w:rPr>
          <w:rStyle w:val="Bodytext10pt7"/>
          <w:rFonts w:ascii="Times New Roman" w:hAnsi="Times New Roman" w:cs="Times New Roman"/>
          <w:color w:val="000000"/>
          <w:kern w:val="20"/>
          <w:sz w:val="24"/>
          <w:szCs w:val="24"/>
          <w:highlight w:val="cyan"/>
          <w:lang w:val="en-GB" w:eastAsia="en-US"/>
        </w:rPr>
        <w:t>n</w:t>
      </w:r>
      <w:r w:rsidR="003F68B5" w:rsidRPr="00B35A39">
        <w:rPr>
          <w:rStyle w:val="BodyTextChar1"/>
          <w:rFonts w:ascii="Times New Roman" w:hAnsi="Times New Roman" w:cs="Times New Roman"/>
          <w:color w:val="000000"/>
          <w:kern w:val="20"/>
          <w:sz w:val="24"/>
          <w:szCs w:val="24"/>
          <w:highlight w:val="cyan"/>
          <w:lang w:val="en-GB" w:eastAsia="en-US"/>
        </w:rPr>
        <w:t>,</w:t>
      </w:r>
      <w:r w:rsidR="003F68B5" w:rsidRPr="00B35A39">
        <w:rPr>
          <w:rStyle w:val="BodyTextChar1"/>
          <w:rFonts w:ascii="Times New Roman" w:hAnsi="Times New Roman" w:cs="Times New Roman"/>
          <w:color w:val="000000"/>
          <w:kern w:val="20"/>
          <w:sz w:val="24"/>
          <w:szCs w:val="24"/>
          <w:lang w:val="en-GB" w:eastAsia="en-US"/>
        </w:rPr>
        <w:t xml:space="preserve"> of what sort it is. There are not many on earth who have </w:t>
      </w:r>
      <w:r w:rsidR="00D15BA9">
        <w:rPr>
          <w:rStyle w:val="BodyTextChar1"/>
          <w:rFonts w:ascii="Times New Roman" w:hAnsi="Times New Roman" w:cs="Times New Roman"/>
          <w:color w:val="000000"/>
          <w:kern w:val="20"/>
          <w:sz w:val="24"/>
          <w:szCs w:val="24"/>
          <w:lang w:val="en-GB" w:eastAsia="en-US"/>
        </w:rPr>
        <w:t>n</w:t>
      </w:r>
      <w:r w:rsidR="003F68B5" w:rsidRPr="00B35A39">
        <w:rPr>
          <w:rStyle w:val="BodyTextChar1"/>
          <w:rFonts w:ascii="Times New Roman" w:hAnsi="Times New Roman" w:cs="Times New Roman"/>
          <w:color w:val="000000"/>
          <w:kern w:val="20"/>
          <w:sz w:val="24"/>
          <w:szCs w:val="24"/>
          <w:lang w:val="en-GB" w:eastAsia="en-US"/>
        </w:rPr>
        <w:t xml:space="preserve">o religion at all. Yet few have a religion that will bear inspection. Most are content with traditions received from their fathers, and can render no reason of the hope that is in them. </w:t>
      </w:r>
      <w:r w:rsidR="003F68B5" w:rsidRPr="00B35A39">
        <w:rPr>
          <w:rStyle w:val="BodyTextChar1"/>
          <w:rFonts w:ascii="Times New Roman" w:hAnsi="Times New Roman" w:cs="Times New Roman"/>
          <w:color w:val="000000"/>
          <w:kern w:val="20"/>
          <w:sz w:val="24"/>
          <w:szCs w:val="24"/>
          <w:highlight w:val="cyan"/>
          <w:lang w:val="en-GB" w:eastAsia="en-US"/>
        </w:rPr>
        <w:t>N</w:t>
      </w:r>
      <w:r w:rsidR="003F68B5" w:rsidRPr="00B35A39">
        <w:rPr>
          <w:rStyle w:val="BodyTextChar1"/>
          <w:rFonts w:ascii="Times New Roman" w:hAnsi="Times New Roman" w:cs="Times New Roman"/>
          <w:color w:val="000000"/>
          <w:kern w:val="20"/>
          <w:sz w:val="24"/>
          <w:szCs w:val="24"/>
          <w:lang w:val="en-GB" w:eastAsia="en-US"/>
        </w:rPr>
        <w:t>ow disease is sometimes most useful to</w:t>
      </w:r>
      <w:r w:rsidR="00D9008C" w:rsidRPr="00B35A39">
        <w:rPr>
          <w:rFonts w:ascii="Times New Roman" w:hAnsi="Times New Roman" w:cs="Times New Roman"/>
          <w:kern w:val="20"/>
          <w:sz w:val="24"/>
          <w:szCs w:val="24"/>
          <w:lang w:val="en-GB"/>
        </w:rPr>
        <w:t xml:space="preserve"> </w:t>
      </w:r>
      <w:r w:rsidR="003F68B5" w:rsidRPr="00B35A39">
        <w:rPr>
          <w:rStyle w:val="BodyTextChar1"/>
          <w:rFonts w:ascii="Times New Roman" w:hAnsi="Times New Roman" w:cs="Times New Roman"/>
          <w:color w:val="000000"/>
          <w:kern w:val="20"/>
          <w:sz w:val="24"/>
          <w:szCs w:val="24"/>
          <w:lang w:val="en-GB" w:eastAsia="en-US"/>
        </w:rPr>
        <w:t>a man in exposing the utter worthlessness of his soul</w:t>
      </w:r>
      <w:r w:rsidR="00D9008C" w:rsidRPr="00B35A39">
        <w:rPr>
          <w:rStyle w:val="BodyTextChar1"/>
          <w:rFonts w:ascii="Times New Roman" w:hAnsi="Times New Roman" w:cs="Times New Roman"/>
          <w:color w:val="000000"/>
          <w:kern w:val="20"/>
          <w:sz w:val="24"/>
          <w:szCs w:val="24"/>
          <w:highlight w:val="cyan"/>
          <w:lang w:val="en-GB" w:eastAsia="en-US"/>
        </w:rPr>
        <w:t>’</w:t>
      </w:r>
      <w:r w:rsidR="003F68B5" w:rsidRPr="00B35A39">
        <w:rPr>
          <w:rStyle w:val="BodyTextChar1"/>
          <w:rFonts w:ascii="Times New Roman" w:hAnsi="Times New Roman" w:cs="Times New Roman"/>
          <w:color w:val="000000"/>
          <w:kern w:val="20"/>
          <w:sz w:val="24"/>
          <w:szCs w:val="24"/>
          <w:lang w:val="en-GB" w:eastAsia="en-US"/>
        </w:rPr>
        <w:t>s foundation. It often shows him that he has nothing solid under his feet</w:t>
      </w:r>
      <w:r w:rsidR="003F68B5" w:rsidRPr="00B35A39">
        <w:rPr>
          <w:rStyle w:val="BodyTextChar1"/>
          <w:rFonts w:ascii="Times New Roman" w:hAnsi="Times New Roman" w:cs="Times New Roman"/>
          <w:color w:val="000000"/>
          <w:kern w:val="20"/>
          <w:sz w:val="24"/>
          <w:szCs w:val="24"/>
          <w:highlight w:val="cyan"/>
          <w:lang w:val="en-GB" w:eastAsia="en-US"/>
        </w:rPr>
        <w:t>,</w:t>
      </w:r>
      <w:r w:rsidR="003F68B5" w:rsidRPr="00B35A39">
        <w:rPr>
          <w:rStyle w:val="BodyTextChar1"/>
          <w:rFonts w:ascii="Times New Roman" w:hAnsi="Times New Roman" w:cs="Times New Roman"/>
          <w:color w:val="000000"/>
          <w:kern w:val="20"/>
          <w:sz w:val="24"/>
          <w:szCs w:val="24"/>
          <w:lang w:val="en-GB" w:eastAsia="en-US"/>
        </w:rPr>
        <w:t xml:space="preserve"> and nothing firm under his hand. It makes him find out that, although he may have had a form of religion, he has been all his life worshipping</w:t>
      </w:r>
      <w:r w:rsidR="00D9008C" w:rsidRPr="00B35A39">
        <w:rPr>
          <w:rStyle w:val="BodyTextChar1"/>
          <w:rFonts w:ascii="Times New Roman" w:hAnsi="Times New Roman" w:cs="Times New Roman"/>
          <w:color w:val="000000"/>
          <w:kern w:val="20"/>
          <w:sz w:val="24"/>
          <w:szCs w:val="24"/>
          <w:lang w:val="en-GB" w:eastAsia="en-US"/>
        </w:rPr>
        <w:t xml:space="preserve"> “</w:t>
      </w:r>
      <w:r w:rsidR="003F68B5" w:rsidRPr="00B35A39">
        <w:rPr>
          <w:rStyle w:val="BodyTextChar1"/>
          <w:rFonts w:ascii="Times New Roman" w:hAnsi="Times New Roman" w:cs="Times New Roman"/>
          <w:color w:val="000000"/>
          <w:kern w:val="20"/>
          <w:sz w:val="24"/>
          <w:szCs w:val="24"/>
          <w:lang w:val="en-GB" w:eastAsia="en-US"/>
        </w:rPr>
        <w:t>an unknown God.</w:t>
      </w:r>
      <w:r w:rsidR="00D9008C" w:rsidRPr="00B35A39">
        <w:rPr>
          <w:rStyle w:val="BodyTextChar1"/>
          <w:rFonts w:ascii="Times New Roman" w:hAnsi="Times New Roman" w:cs="Times New Roman"/>
          <w:color w:val="000000"/>
          <w:kern w:val="20"/>
          <w:sz w:val="24"/>
          <w:szCs w:val="24"/>
          <w:highlight w:val="cyan"/>
          <w:lang w:val="en-GB" w:eastAsia="en-US"/>
        </w:rPr>
        <w:t>”</w:t>
      </w:r>
      <w:r w:rsidR="003F68B5" w:rsidRPr="00B35A39">
        <w:rPr>
          <w:rStyle w:val="BodyTextChar1"/>
          <w:rFonts w:ascii="Times New Roman" w:hAnsi="Times New Roman" w:cs="Times New Roman"/>
          <w:color w:val="000000"/>
          <w:kern w:val="20"/>
          <w:sz w:val="24"/>
          <w:szCs w:val="24"/>
          <w:lang w:val="en-GB" w:eastAsia="en-US"/>
        </w:rPr>
        <w:t xml:space="preserve"> Many a creed looks well on the smooth waters of health, which turns out utterly unsound and useless on the rough waves of the sick bed. The storms of winter often bring out the defects in a man</w:t>
      </w:r>
      <w:r w:rsidR="00D9008C" w:rsidRPr="00B35A39">
        <w:rPr>
          <w:rStyle w:val="BodyTextChar1"/>
          <w:rFonts w:ascii="Times New Roman" w:hAnsi="Times New Roman" w:cs="Times New Roman"/>
          <w:color w:val="000000"/>
          <w:kern w:val="20"/>
          <w:sz w:val="24"/>
          <w:szCs w:val="24"/>
          <w:lang w:val="en-GB" w:eastAsia="en-US"/>
        </w:rPr>
        <w:t>’</w:t>
      </w:r>
      <w:r w:rsidR="003F68B5" w:rsidRPr="00B35A39">
        <w:rPr>
          <w:rStyle w:val="BodyTextChar1"/>
          <w:rFonts w:ascii="Times New Roman" w:hAnsi="Times New Roman" w:cs="Times New Roman"/>
          <w:color w:val="000000"/>
          <w:kern w:val="20"/>
          <w:sz w:val="24"/>
          <w:szCs w:val="24"/>
          <w:lang w:val="en-GB" w:eastAsia="en-US"/>
        </w:rPr>
        <w:t>s dwelling, and sickness often exposes the gracelessness of a man</w:t>
      </w:r>
      <w:r w:rsidR="00D9008C" w:rsidRPr="00B35A39">
        <w:rPr>
          <w:rStyle w:val="BodyTextChar1"/>
          <w:rFonts w:ascii="Times New Roman" w:hAnsi="Times New Roman" w:cs="Times New Roman"/>
          <w:color w:val="000000"/>
          <w:kern w:val="20"/>
          <w:sz w:val="24"/>
          <w:szCs w:val="24"/>
          <w:lang w:val="en-GB" w:eastAsia="en-US"/>
        </w:rPr>
        <w:t>’</w:t>
      </w:r>
      <w:r w:rsidR="003F68B5" w:rsidRPr="00B35A39">
        <w:rPr>
          <w:rStyle w:val="BodyTextChar1"/>
          <w:rFonts w:ascii="Times New Roman" w:hAnsi="Times New Roman" w:cs="Times New Roman"/>
          <w:color w:val="000000"/>
          <w:kern w:val="20"/>
          <w:sz w:val="24"/>
          <w:szCs w:val="24"/>
          <w:lang w:val="en-GB" w:eastAsia="en-US"/>
        </w:rPr>
        <w:t>s soul. Surely anything that makes u</w:t>
      </w:r>
      <w:r w:rsidR="003F68B5" w:rsidRPr="00B35A39">
        <w:rPr>
          <w:rStyle w:val="BodyTextChar1"/>
          <w:rFonts w:ascii="Times New Roman" w:hAnsi="Times New Roman" w:cs="Times New Roman"/>
          <w:color w:val="000000"/>
          <w:kern w:val="20"/>
          <w:sz w:val="24"/>
          <w:szCs w:val="24"/>
          <w:highlight w:val="cyan"/>
          <w:lang w:val="en-GB" w:eastAsia="en-US"/>
        </w:rPr>
        <w:t>s</w:t>
      </w:r>
      <w:r w:rsidR="003F68B5" w:rsidRPr="00B35A39">
        <w:rPr>
          <w:rStyle w:val="BodyTextChar1"/>
          <w:rFonts w:ascii="Times New Roman" w:hAnsi="Times New Roman" w:cs="Times New Roman"/>
          <w:color w:val="000000"/>
          <w:kern w:val="20"/>
          <w:sz w:val="24"/>
          <w:szCs w:val="24"/>
          <w:lang w:val="en-GB" w:eastAsia="en-US"/>
        </w:rPr>
        <w:t xml:space="preserve"> find out the real character of our faith is a good.</w:t>
      </w:r>
    </w:p>
    <w:p w:rsidR="000459AE" w:rsidRPr="004F1E64" w:rsidRDefault="003F68B5" w:rsidP="00D9008C">
      <w:pPr>
        <w:pStyle w:val="BodyText"/>
        <w:shd w:val="clear" w:color="auto" w:fill="auto"/>
        <w:spacing w:line="276" w:lineRule="auto"/>
        <w:ind w:firstLine="270"/>
        <w:rPr>
          <w:rFonts w:ascii="Times New Roman" w:hAnsi="Times New Roman" w:cs="Times New Roman"/>
          <w:kern w:val="20"/>
          <w:sz w:val="24"/>
          <w:szCs w:val="24"/>
          <w:lang w:val="en-GB"/>
        </w:rPr>
      </w:pPr>
      <w:r w:rsidRPr="004F1E64">
        <w:rPr>
          <w:rStyle w:val="BodyTextChar1"/>
          <w:rFonts w:ascii="Times New Roman" w:hAnsi="Times New Roman" w:cs="Times New Roman"/>
          <w:color w:val="000000"/>
          <w:kern w:val="20"/>
          <w:sz w:val="24"/>
          <w:szCs w:val="24"/>
          <w:highlight w:val="cyan"/>
          <w:lang w:val="en-GB" w:eastAsia="en-US"/>
        </w:rPr>
        <w:t>I</w:t>
      </w:r>
      <w:r w:rsidRPr="004F1E64">
        <w:rPr>
          <w:rStyle w:val="BodyTextChar1"/>
          <w:rFonts w:ascii="Times New Roman" w:hAnsi="Times New Roman" w:cs="Times New Roman"/>
          <w:color w:val="000000"/>
          <w:kern w:val="20"/>
          <w:sz w:val="24"/>
          <w:szCs w:val="24"/>
          <w:lang w:val="en-GB" w:eastAsia="en-US"/>
        </w:rPr>
        <w:t xml:space="preserve"> do not say that sickness confers these benefits on all to whom it comes. Alas, </w:t>
      </w:r>
      <w:r w:rsidRPr="004F1E64">
        <w:rPr>
          <w:rStyle w:val="BodyTextChar1"/>
          <w:rFonts w:ascii="Times New Roman" w:hAnsi="Times New Roman" w:cs="Times New Roman"/>
          <w:color w:val="000000"/>
          <w:kern w:val="20"/>
          <w:sz w:val="24"/>
          <w:szCs w:val="24"/>
          <w:highlight w:val="cyan"/>
          <w:lang w:val="en-GB" w:eastAsia="en-US"/>
        </w:rPr>
        <w:t>I</w:t>
      </w:r>
      <w:r w:rsidRPr="004F1E64">
        <w:rPr>
          <w:rStyle w:val="BodyTextChar1"/>
          <w:rFonts w:ascii="Times New Roman" w:hAnsi="Times New Roman" w:cs="Times New Roman"/>
          <w:color w:val="000000"/>
          <w:kern w:val="20"/>
          <w:sz w:val="24"/>
          <w:szCs w:val="24"/>
          <w:lang w:val="en-GB" w:eastAsia="en-US"/>
        </w:rPr>
        <w:t xml:space="preserve"> can say nothing of the kin</w:t>
      </w:r>
      <w:r w:rsidRPr="004F1E64">
        <w:rPr>
          <w:rStyle w:val="BodyTextChar1"/>
          <w:rFonts w:ascii="Times New Roman" w:hAnsi="Times New Roman" w:cs="Times New Roman"/>
          <w:color w:val="000000"/>
          <w:kern w:val="20"/>
          <w:sz w:val="24"/>
          <w:szCs w:val="24"/>
          <w:highlight w:val="cyan"/>
          <w:lang w:val="en-GB" w:eastAsia="en-US"/>
        </w:rPr>
        <w:t>d!</w:t>
      </w:r>
      <w:r w:rsidRPr="004F1E64">
        <w:rPr>
          <w:rStyle w:val="BodyTextChar1"/>
          <w:rFonts w:ascii="Times New Roman" w:hAnsi="Times New Roman" w:cs="Times New Roman"/>
          <w:color w:val="000000"/>
          <w:kern w:val="20"/>
          <w:sz w:val="24"/>
          <w:szCs w:val="24"/>
          <w:lang w:val="en-GB" w:eastAsia="en-US"/>
        </w:rPr>
        <w:t xml:space="preserve"> Myriads are yearly laid low by illness, and restored to health, who evidently learn no lesson from their sick beds, and return again to the world. Myriads are yearly passing through sickness to the grave, and yet receiving no more spiritual impression from it than the beasts that perish. While they live they have no feeling, and when they die there are </w:t>
      </w:r>
      <w:r w:rsidR="00D9008C" w:rsidRPr="004F1E64">
        <w:rPr>
          <w:rStyle w:val="BodyTextChar1"/>
          <w:rFonts w:ascii="Times New Roman" w:hAnsi="Times New Roman" w:cs="Times New Roman"/>
          <w:color w:val="000000"/>
          <w:kern w:val="20"/>
          <w:sz w:val="24"/>
          <w:szCs w:val="24"/>
          <w:highlight w:val="cyan"/>
          <w:lang w:val="en-GB" w:eastAsia="en-US"/>
        </w:rPr>
        <w:t>“</w:t>
      </w:r>
      <w:r w:rsidRPr="004F1E64">
        <w:rPr>
          <w:rStyle w:val="BodyTextChar1"/>
          <w:rFonts w:ascii="Times New Roman" w:hAnsi="Times New Roman" w:cs="Times New Roman"/>
          <w:color w:val="000000"/>
          <w:kern w:val="20"/>
          <w:sz w:val="24"/>
          <w:szCs w:val="24"/>
          <w:lang w:val="en-GB" w:eastAsia="en-US"/>
        </w:rPr>
        <w:t>no bands in their death.</w:t>
      </w:r>
      <w:r w:rsidR="00D9008C" w:rsidRPr="004F1E64">
        <w:rPr>
          <w:rStyle w:val="BodyTextChar1"/>
          <w:rFonts w:ascii="Times New Roman" w:hAnsi="Times New Roman" w:cs="Times New Roman"/>
          <w:color w:val="000000"/>
          <w:kern w:val="20"/>
          <w:sz w:val="24"/>
          <w:szCs w:val="24"/>
          <w:lang w:val="en-GB" w:eastAsia="en-US"/>
        </w:rPr>
        <w:t>”</w:t>
      </w:r>
      <w:r w:rsidRPr="004F1E64">
        <w:rPr>
          <w:rStyle w:val="BodyTextChar1"/>
          <w:rFonts w:ascii="Times New Roman" w:hAnsi="Times New Roman" w:cs="Times New Roman"/>
          <w:color w:val="000000"/>
          <w:kern w:val="20"/>
          <w:sz w:val="24"/>
          <w:szCs w:val="24"/>
          <w:lang w:val="en-GB" w:eastAsia="en-US"/>
        </w:rPr>
        <w:t xml:space="preserve"> (Psalm lxxiii. 4.) </w:t>
      </w:r>
      <w:r w:rsidRPr="004F1E64">
        <w:rPr>
          <w:rStyle w:val="BodyTextChar1"/>
          <w:rFonts w:ascii="Times New Roman" w:hAnsi="Times New Roman" w:cs="Times New Roman"/>
          <w:color w:val="000000"/>
          <w:kern w:val="20"/>
          <w:sz w:val="24"/>
          <w:szCs w:val="24"/>
          <w:highlight w:val="cyan"/>
          <w:lang w:val="en-GB" w:eastAsia="en-US"/>
        </w:rPr>
        <w:t>T</w:t>
      </w:r>
      <w:r w:rsidRPr="004F1E64">
        <w:rPr>
          <w:rStyle w:val="BodyTextChar1"/>
          <w:rFonts w:ascii="Times New Roman" w:hAnsi="Times New Roman" w:cs="Times New Roman"/>
          <w:color w:val="000000"/>
          <w:kern w:val="20"/>
          <w:sz w:val="24"/>
          <w:szCs w:val="24"/>
          <w:lang w:val="en-GB" w:eastAsia="en-US"/>
        </w:rPr>
        <w:t>hese are awful things to say. But they are true. The degree of deadness to which man</w:t>
      </w:r>
      <w:r w:rsidR="00D9008C" w:rsidRPr="004F1E64">
        <w:rPr>
          <w:rStyle w:val="BodyTextChar1"/>
          <w:rFonts w:ascii="Times New Roman" w:hAnsi="Times New Roman" w:cs="Times New Roman"/>
          <w:color w:val="000000"/>
          <w:kern w:val="20"/>
          <w:sz w:val="24"/>
          <w:szCs w:val="24"/>
          <w:lang w:val="en-GB" w:eastAsia="en-US"/>
        </w:rPr>
        <w:t>’</w:t>
      </w:r>
      <w:r w:rsidRPr="004F1E64">
        <w:rPr>
          <w:rStyle w:val="BodyTextChar1"/>
          <w:rFonts w:ascii="Times New Roman" w:hAnsi="Times New Roman" w:cs="Times New Roman"/>
          <w:color w:val="000000"/>
          <w:kern w:val="20"/>
          <w:sz w:val="24"/>
          <w:szCs w:val="24"/>
          <w:lang w:val="en-GB" w:eastAsia="en-US"/>
        </w:rPr>
        <w:t xml:space="preserve">s heart and conscience may attain, is a depth which </w:t>
      </w:r>
      <w:r w:rsidRPr="004F1E64">
        <w:rPr>
          <w:rStyle w:val="BodyTextChar1"/>
          <w:rFonts w:ascii="Times New Roman" w:hAnsi="Times New Roman" w:cs="Times New Roman"/>
          <w:color w:val="000000"/>
          <w:kern w:val="20"/>
          <w:sz w:val="24"/>
          <w:szCs w:val="24"/>
          <w:highlight w:val="cyan"/>
          <w:lang w:val="en-GB" w:eastAsia="en-US"/>
        </w:rPr>
        <w:t>I</w:t>
      </w:r>
      <w:r w:rsidRPr="004F1E64">
        <w:rPr>
          <w:rStyle w:val="BodyTextChar1"/>
          <w:rFonts w:ascii="Times New Roman" w:hAnsi="Times New Roman" w:cs="Times New Roman"/>
          <w:color w:val="000000"/>
          <w:kern w:val="20"/>
          <w:sz w:val="24"/>
          <w:szCs w:val="24"/>
          <w:lang w:val="en-GB" w:eastAsia="en-US"/>
        </w:rPr>
        <w:t xml:space="preserve"> cannot pretend to fathom.</w:t>
      </w:r>
    </w:p>
    <w:p w:rsidR="000459AE" w:rsidRPr="004F1E64" w:rsidRDefault="003F68B5" w:rsidP="00D9008C">
      <w:pPr>
        <w:pStyle w:val="BodyText"/>
        <w:shd w:val="clear" w:color="auto" w:fill="auto"/>
        <w:spacing w:line="276" w:lineRule="auto"/>
        <w:ind w:firstLine="270"/>
        <w:rPr>
          <w:rFonts w:ascii="Times New Roman" w:hAnsi="Times New Roman" w:cs="Times New Roman"/>
          <w:kern w:val="20"/>
          <w:sz w:val="24"/>
          <w:szCs w:val="24"/>
          <w:lang w:val="en-GB"/>
        </w:rPr>
      </w:pPr>
      <w:r w:rsidRPr="004F1E64">
        <w:rPr>
          <w:rStyle w:val="BodyTextChar1"/>
          <w:rFonts w:ascii="Times New Roman" w:hAnsi="Times New Roman" w:cs="Times New Roman"/>
          <w:color w:val="000000"/>
          <w:kern w:val="20"/>
          <w:sz w:val="24"/>
          <w:szCs w:val="24"/>
          <w:lang w:val="en-GB" w:eastAsia="en-US"/>
        </w:rPr>
        <w:t xml:space="preserve">But does sickness confer the benefits of which </w:t>
      </w:r>
      <w:r w:rsidRPr="004F1E64">
        <w:rPr>
          <w:rStyle w:val="BodyTextChar1"/>
          <w:rFonts w:ascii="Times New Roman" w:hAnsi="Times New Roman" w:cs="Times New Roman"/>
          <w:color w:val="000000"/>
          <w:kern w:val="20"/>
          <w:sz w:val="24"/>
          <w:szCs w:val="24"/>
          <w:highlight w:val="cyan"/>
          <w:lang w:val="en-GB" w:eastAsia="en-US"/>
        </w:rPr>
        <w:t>I</w:t>
      </w:r>
      <w:r w:rsidRPr="004F1E64">
        <w:rPr>
          <w:rStyle w:val="BodyTextChar1"/>
          <w:rFonts w:ascii="Times New Roman" w:hAnsi="Times New Roman" w:cs="Times New Roman"/>
          <w:color w:val="000000"/>
          <w:kern w:val="20"/>
          <w:sz w:val="24"/>
          <w:szCs w:val="24"/>
          <w:lang w:val="en-GB" w:eastAsia="en-US"/>
        </w:rPr>
        <w:t xml:space="preserve"> have been speaking on only a few</w:t>
      </w:r>
      <w:r w:rsidR="00D9008C" w:rsidRPr="004F1E64">
        <w:rPr>
          <w:rStyle w:val="BodyTextChar1"/>
          <w:rFonts w:ascii="Times New Roman" w:hAnsi="Times New Roman" w:cs="Times New Roman"/>
          <w:color w:val="000000"/>
          <w:kern w:val="20"/>
          <w:sz w:val="24"/>
          <w:szCs w:val="24"/>
          <w:lang w:val="en-GB" w:eastAsia="en-US"/>
        </w:rPr>
        <w:t>?</w:t>
      </w:r>
      <w:r w:rsidRPr="004F1E64">
        <w:rPr>
          <w:rStyle w:val="BodyTextChar1"/>
          <w:rFonts w:ascii="Times New Roman" w:hAnsi="Times New Roman" w:cs="Times New Roman"/>
          <w:color w:val="000000"/>
          <w:kern w:val="20"/>
          <w:sz w:val="24"/>
          <w:szCs w:val="24"/>
          <w:lang w:val="en-GB" w:eastAsia="en-US"/>
        </w:rPr>
        <w:t xml:space="preserve"> </w:t>
      </w:r>
      <w:r w:rsidRPr="004F1E64">
        <w:rPr>
          <w:rStyle w:val="BodyTextChar1"/>
          <w:rFonts w:ascii="Times New Roman" w:hAnsi="Times New Roman" w:cs="Times New Roman"/>
          <w:color w:val="000000"/>
          <w:kern w:val="20"/>
          <w:sz w:val="24"/>
          <w:szCs w:val="24"/>
          <w:highlight w:val="cyan"/>
          <w:lang w:val="en-GB" w:eastAsia="en-US"/>
        </w:rPr>
        <w:t>I</w:t>
      </w:r>
      <w:r w:rsidRPr="004F1E64">
        <w:rPr>
          <w:rStyle w:val="BodyTextChar1"/>
          <w:rFonts w:ascii="Times New Roman" w:hAnsi="Times New Roman" w:cs="Times New Roman"/>
          <w:color w:val="000000"/>
          <w:kern w:val="20"/>
          <w:sz w:val="24"/>
          <w:szCs w:val="24"/>
          <w:lang w:val="en-GB" w:eastAsia="en-US"/>
        </w:rPr>
        <w:t xml:space="preserve"> will allow nothing of the kind. </w:t>
      </w:r>
      <w:r w:rsidRPr="004F1E64">
        <w:rPr>
          <w:rStyle w:val="BodyTextChar1"/>
          <w:rFonts w:ascii="Times New Roman" w:hAnsi="Times New Roman" w:cs="Times New Roman"/>
          <w:color w:val="000000"/>
          <w:kern w:val="20"/>
          <w:sz w:val="24"/>
          <w:szCs w:val="24"/>
          <w:highlight w:val="cyan"/>
          <w:lang w:val="en-GB" w:eastAsia="en-US"/>
        </w:rPr>
        <w:t>I</w:t>
      </w:r>
      <w:r w:rsidRPr="004F1E64">
        <w:rPr>
          <w:rStyle w:val="BodyTextChar1"/>
          <w:rFonts w:ascii="Times New Roman" w:hAnsi="Times New Roman" w:cs="Times New Roman"/>
          <w:color w:val="000000"/>
          <w:kern w:val="20"/>
          <w:sz w:val="24"/>
          <w:szCs w:val="24"/>
          <w:lang w:val="en-GB" w:eastAsia="en-US"/>
        </w:rPr>
        <w:t xml:space="preserve"> believe that in very many </w:t>
      </w:r>
      <w:r w:rsidRPr="004F1E64">
        <w:rPr>
          <w:rStyle w:val="BodyTextChar1"/>
          <w:rFonts w:ascii="Times New Roman" w:hAnsi="Times New Roman" w:cs="Times New Roman"/>
          <w:color w:val="000000"/>
          <w:kern w:val="20"/>
          <w:sz w:val="24"/>
          <w:szCs w:val="24"/>
          <w:highlight w:val="cyan"/>
          <w:lang w:val="en-GB" w:eastAsia="en-US"/>
        </w:rPr>
        <w:t>c</w:t>
      </w:r>
      <w:r w:rsidRPr="004F1E64">
        <w:rPr>
          <w:rStyle w:val="BodyTextChar1"/>
          <w:rFonts w:ascii="Times New Roman" w:hAnsi="Times New Roman" w:cs="Times New Roman"/>
          <w:color w:val="000000"/>
          <w:kern w:val="20"/>
          <w:sz w:val="24"/>
          <w:szCs w:val="24"/>
          <w:lang w:val="en-GB" w:eastAsia="en-US"/>
        </w:rPr>
        <w:t>ases sickness pro</w:t>
      </w:r>
      <w:r w:rsidRPr="004F1E64">
        <w:rPr>
          <w:rStyle w:val="BodyTextChar1"/>
          <w:rFonts w:ascii="Times New Roman" w:hAnsi="Times New Roman" w:cs="Times New Roman"/>
          <w:color w:val="000000"/>
          <w:kern w:val="20"/>
          <w:sz w:val="24"/>
          <w:szCs w:val="24"/>
          <w:highlight w:val="cyan"/>
          <w:lang w:val="en-GB" w:eastAsia="en-US"/>
        </w:rPr>
        <w:softHyphen/>
      </w:r>
      <w:r w:rsidRPr="004F1E64">
        <w:rPr>
          <w:rStyle w:val="BodyTextChar1"/>
          <w:rFonts w:ascii="Times New Roman" w:hAnsi="Times New Roman" w:cs="Times New Roman"/>
          <w:color w:val="000000"/>
          <w:kern w:val="20"/>
          <w:sz w:val="24"/>
          <w:szCs w:val="24"/>
          <w:lang w:val="en-GB" w:eastAsia="en-US"/>
        </w:rPr>
        <w:t xml:space="preserve">duces impressions more or less akin to those of which </w:t>
      </w:r>
      <w:r w:rsidRPr="004F1E64">
        <w:rPr>
          <w:rStyle w:val="BodyTextChar1"/>
          <w:rFonts w:ascii="Times New Roman" w:hAnsi="Times New Roman" w:cs="Times New Roman"/>
          <w:color w:val="000000"/>
          <w:kern w:val="20"/>
          <w:sz w:val="24"/>
          <w:szCs w:val="24"/>
          <w:highlight w:val="cyan"/>
          <w:lang w:val="en-GB" w:eastAsia="en-US"/>
        </w:rPr>
        <w:t>I</w:t>
      </w:r>
      <w:r w:rsidRPr="004F1E64">
        <w:rPr>
          <w:rStyle w:val="BodyTextChar1"/>
          <w:rFonts w:ascii="Times New Roman" w:hAnsi="Times New Roman" w:cs="Times New Roman"/>
          <w:color w:val="000000"/>
          <w:kern w:val="20"/>
          <w:sz w:val="24"/>
          <w:szCs w:val="24"/>
          <w:lang w:val="en-GB" w:eastAsia="en-US"/>
        </w:rPr>
        <w:t xml:space="preserve"> have just been speaking. </w:t>
      </w:r>
      <w:r w:rsidRPr="004F1E64">
        <w:rPr>
          <w:rStyle w:val="BodyTextChar1"/>
          <w:rFonts w:ascii="Times New Roman" w:hAnsi="Times New Roman" w:cs="Times New Roman"/>
          <w:color w:val="000000"/>
          <w:kern w:val="20"/>
          <w:sz w:val="24"/>
          <w:szCs w:val="24"/>
          <w:highlight w:val="cyan"/>
          <w:lang w:val="en-GB" w:eastAsia="en-US"/>
        </w:rPr>
        <w:t>I</w:t>
      </w:r>
      <w:r w:rsidRPr="004F1E64">
        <w:rPr>
          <w:rStyle w:val="BodyTextChar1"/>
          <w:rFonts w:ascii="Times New Roman" w:hAnsi="Times New Roman" w:cs="Times New Roman"/>
          <w:color w:val="000000"/>
          <w:kern w:val="20"/>
          <w:sz w:val="24"/>
          <w:szCs w:val="24"/>
          <w:lang w:val="en-GB" w:eastAsia="en-US"/>
        </w:rPr>
        <w:t xml:space="preserve"> believe that in many minds sickness</w:t>
      </w:r>
      <w:r w:rsidR="00D15BA9">
        <w:rPr>
          <w:rStyle w:val="BodyTextChar1"/>
          <w:rFonts w:ascii="Times New Roman" w:hAnsi="Times New Roman" w:cs="Times New Roman"/>
          <w:color w:val="000000"/>
          <w:kern w:val="20"/>
          <w:sz w:val="24"/>
          <w:szCs w:val="24"/>
          <w:lang w:val="en-GB" w:eastAsia="en-US"/>
        </w:rPr>
        <w:t xml:space="preserve"> is</w:t>
      </w:r>
      <w:r w:rsidRPr="004F1E64">
        <w:rPr>
          <w:rStyle w:val="BodyTextChar1"/>
          <w:rFonts w:ascii="Times New Roman" w:hAnsi="Times New Roman" w:cs="Times New Roman"/>
          <w:color w:val="000000"/>
          <w:kern w:val="20"/>
          <w:sz w:val="24"/>
          <w:szCs w:val="24"/>
          <w:lang w:val="en-GB" w:eastAsia="en-US"/>
        </w:rPr>
        <w:t xml:space="preserve"> God</w:t>
      </w:r>
      <w:r w:rsidR="00D9008C" w:rsidRPr="004F1E64">
        <w:rPr>
          <w:rStyle w:val="BodyTextChar1"/>
          <w:rFonts w:ascii="Times New Roman" w:hAnsi="Times New Roman" w:cs="Times New Roman"/>
          <w:color w:val="000000"/>
          <w:kern w:val="20"/>
          <w:sz w:val="24"/>
          <w:szCs w:val="24"/>
          <w:lang w:val="en-GB" w:eastAsia="en-US"/>
        </w:rPr>
        <w:t>’</w:t>
      </w:r>
      <w:r w:rsidRPr="004F1E64">
        <w:rPr>
          <w:rStyle w:val="BodyTextChar1"/>
          <w:rFonts w:ascii="Times New Roman" w:hAnsi="Times New Roman" w:cs="Times New Roman"/>
          <w:color w:val="000000"/>
          <w:kern w:val="20"/>
          <w:sz w:val="24"/>
          <w:szCs w:val="24"/>
          <w:lang w:val="en-GB" w:eastAsia="en-US"/>
        </w:rPr>
        <w:t>s</w:t>
      </w:r>
      <w:r w:rsidR="00D9008C" w:rsidRPr="004F1E64">
        <w:rPr>
          <w:rStyle w:val="BodyTextChar1"/>
          <w:rFonts w:ascii="Times New Roman" w:hAnsi="Times New Roman" w:cs="Times New Roman"/>
          <w:color w:val="000000"/>
          <w:kern w:val="20"/>
          <w:sz w:val="24"/>
          <w:szCs w:val="24"/>
          <w:lang w:val="en-GB" w:eastAsia="en-US"/>
        </w:rPr>
        <w:t xml:space="preserve"> “</w:t>
      </w:r>
      <w:r w:rsidRPr="004F1E64">
        <w:rPr>
          <w:rStyle w:val="BodyTextChar1"/>
          <w:rFonts w:ascii="Times New Roman" w:hAnsi="Times New Roman" w:cs="Times New Roman"/>
          <w:color w:val="000000"/>
          <w:kern w:val="20"/>
          <w:sz w:val="24"/>
          <w:szCs w:val="24"/>
          <w:lang w:val="en-GB" w:eastAsia="en-US"/>
        </w:rPr>
        <w:t>day of visitation,</w:t>
      </w:r>
      <w:r w:rsidR="00D9008C" w:rsidRPr="004F1E64">
        <w:rPr>
          <w:rStyle w:val="BodyTextChar1"/>
          <w:rFonts w:ascii="Times New Roman" w:hAnsi="Times New Roman" w:cs="Times New Roman"/>
          <w:color w:val="000000"/>
          <w:kern w:val="20"/>
          <w:sz w:val="24"/>
          <w:szCs w:val="24"/>
          <w:lang w:val="en-GB" w:eastAsia="en-US"/>
        </w:rPr>
        <w:t>”</w:t>
      </w:r>
      <w:r w:rsidRPr="004F1E64">
        <w:rPr>
          <w:rStyle w:val="BodyTextChar1"/>
          <w:rFonts w:ascii="Times New Roman" w:hAnsi="Times New Roman" w:cs="Times New Roman"/>
          <w:color w:val="000000"/>
          <w:kern w:val="20"/>
          <w:sz w:val="24"/>
          <w:szCs w:val="24"/>
          <w:lang w:val="en-GB" w:eastAsia="en-US"/>
        </w:rPr>
        <w:t xml:space="preserve"> and that feelings are continually aroused on a sick bed which, if improved, might, by God</w:t>
      </w:r>
      <w:r w:rsidR="00D9008C" w:rsidRPr="004F1E64">
        <w:rPr>
          <w:rStyle w:val="BodyTextChar1"/>
          <w:rFonts w:ascii="Times New Roman" w:hAnsi="Times New Roman" w:cs="Times New Roman"/>
          <w:color w:val="000000"/>
          <w:kern w:val="20"/>
          <w:sz w:val="24"/>
          <w:szCs w:val="24"/>
          <w:lang w:val="en-GB" w:eastAsia="en-US"/>
        </w:rPr>
        <w:t>’</w:t>
      </w:r>
      <w:r w:rsidRPr="004F1E64">
        <w:rPr>
          <w:rStyle w:val="BodyTextChar1"/>
          <w:rFonts w:ascii="Times New Roman" w:hAnsi="Times New Roman" w:cs="Times New Roman"/>
          <w:color w:val="000000"/>
          <w:kern w:val="20"/>
          <w:sz w:val="24"/>
          <w:szCs w:val="24"/>
          <w:lang w:val="en-GB" w:eastAsia="en-US"/>
        </w:rPr>
        <w:t xml:space="preserve">s grace, result in salvation. </w:t>
      </w:r>
      <w:r w:rsidRPr="004F1E64">
        <w:rPr>
          <w:rStyle w:val="BodyTextChar1"/>
          <w:rFonts w:ascii="Times New Roman" w:hAnsi="Times New Roman" w:cs="Times New Roman"/>
          <w:color w:val="000000"/>
          <w:kern w:val="20"/>
          <w:sz w:val="24"/>
          <w:szCs w:val="24"/>
          <w:highlight w:val="cyan"/>
          <w:lang w:val="en-GB" w:eastAsia="en-US"/>
        </w:rPr>
        <w:t>I</w:t>
      </w:r>
      <w:r w:rsidRPr="004F1E64">
        <w:rPr>
          <w:rStyle w:val="BodyTextChar1"/>
          <w:rFonts w:ascii="Times New Roman" w:hAnsi="Times New Roman" w:cs="Times New Roman"/>
          <w:color w:val="000000"/>
          <w:kern w:val="20"/>
          <w:sz w:val="24"/>
          <w:szCs w:val="24"/>
          <w:lang w:val="en-GB" w:eastAsia="en-US"/>
        </w:rPr>
        <w:t xml:space="preserve"> believe that in heathen lands sickness often paves the way for the missionary, and makes the poor idolater lend a willing ear to the glad tidings of the Gospel. </w:t>
      </w:r>
      <w:r w:rsidRPr="004F1E64">
        <w:rPr>
          <w:rStyle w:val="BodyTextChar1"/>
          <w:rFonts w:ascii="Times New Roman" w:hAnsi="Times New Roman" w:cs="Times New Roman"/>
          <w:color w:val="000000"/>
          <w:kern w:val="20"/>
          <w:sz w:val="24"/>
          <w:szCs w:val="24"/>
          <w:highlight w:val="cyan"/>
          <w:lang w:val="en-GB" w:eastAsia="en-US"/>
        </w:rPr>
        <w:t>I</w:t>
      </w:r>
      <w:r w:rsidRPr="004F1E64">
        <w:rPr>
          <w:rStyle w:val="BodyTextChar1"/>
          <w:rFonts w:ascii="Times New Roman" w:hAnsi="Times New Roman" w:cs="Times New Roman"/>
          <w:color w:val="000000"/>
          <w:kern w:val="20"/>
          <w:sz w:val="24"/>
          <w:szCs w:val="24"/>
          <w:lang w:val="en-GB" w:eastAsia="en-US"/>
        </w:rPr>
        <w:t xml:space="preserve"> believe that </w:t>
      </w:r>
      <w:r w:rsidRPr="004F1E64">
        <w:rPr>
          <w:rStyle w:val="BodyTextChar1"/>
          <w:rFonts w:ascii="Times New Roman" w:hAnsi="Times New Roman" w:cs="Times New Roman"/>
          <w:color w:val="000000"/>
          <w:kern w:val="20"/>
          <w:sz w:val="24"/>
          <w:szCs w:val="24"/>
          <w:highlight w:val="cyan"/>
          <w:lang w:val="en-GB" w:eastAsia="en-US"/>
        </w:rPr>
        <w:t>i</w:t>
      </w:r>
      <w:r w:rsidRPr="004F1E64">
        <w:rPr>
          <w:rStyle w:val="BodyTextChar1"/>
          <w:rFonts w:ascii="Times New Roman" w:hAnsi="Times New Roman" w:cs="Times New Roman"/>
          <w:color w:val="000000"/>
          <w:kern w:val="20"/>
          <w:sz w:val="24"/>
          <w:szCs w:val="24"/>
          <w:lang w:val="en-GB" w:eastAsia="en-US"/>
        </w:rPr>
        <w:t>n our own land sickness is one of the greatest aids to the ministe</w:t>
      </w:r>
      <w:r w:rsidRPr="004F1E64">
        <w:rPr>
          <w:rStyle w:val="BodyTextChar1"/>
          <w:rFonts w:ascii="Times New Roman" w:hAnsi="Times New Roman" w:cs="Times New Roman"/>
          <w:color w:val="000000"/>
          <w:kern w:val="20"/>
          <w:sz w:val="24"/>
          <w:szCs w:val="24"/>
          <w:highlight w:val="cyan"/>
          <w:lang w:val="en-GB" w:eastAsia="en-US"/>
        </w:rPr>
        <w:t>r</w:t>
      </w:r>
      <w:r w:rsidR="00D9008C" w:rsidRPr="004F1E64">
        <w:rPr>
          <w:rStyle w:val="BodyTextChar1"/>
          <w:rFonts w:ascii="Times New Roman" w:hAnsi="Times New Roman" w:cs="Times New Roman"/>
          <w:color w:val="000000"/>
          <w:kern w:val="20"/>
          <w:sz w:val="24"/>
          <w:szCs w:val="24"/>
          <w:lang w:val="en-GB" w:eastAsia="en-US"/>
        </w:rPr>
        <w:t xml:space="preserve"> </w:t>
      </w:r>
      <w:r w:rsidRPr="004F1E64">
        <w:rPr>
          <w:rStyle w:val="BodyTextChar1"/>
          <w:rFonts w:ascii="Times New Roman" w:hAnsi="Times New Roman" w:cs="Times New Roman"/>
          <w:color w:val="000000"/>
          <w:kern w:val="20"/>
          <w:sz w:val="24"/>
          <w:szCs w:val="24"/>
          <w:lang w:val="en-GB" w:eastAsia="en-US"/>
        </w:rPr>
        <w:t xml:space="preserve">of the Gospel, and that sermons and counsels are often brought home in the day of disease which we have neglected in the day of health. </w:t>
      </w:r>
      <w:r w:rsidRPr="004F1E64">
        <w:rPr>
          <w:rStyle w:val="BodyTextChar1"/>
          <w:rFonts w:ascii="Times New Roman" w:hAnsi="Times New Roman" w:cs="Times New Roman"/>
          <w:color w:val="000000"/>
          <w:kern w:val="20"/>
          <w:sz w:val="24"/>
          <w:szCs w:val="24"/>
          <w:highlight w:val="cyan"/>
          <w:lang w:val="en-GB" w:eastAsia="en-US"/>
        </w:rPr>
        <w:t>I</w:t>
      </w:r>
      <w:r w:rsidRPr="004F1E64">
        <w:rPr>
          <w:rStyle w:val="BodyTextChar1"/>
          <w:rFonts w:ascii="Times New Roman" w:hAnsi="Times New Roman" w:cs="Times New Roman"/>
          <w:color w:val="000000"/>
          <w:kern w:val="20"/>
          <w:sz w:val="24"/>
          <w:szCs w:val="24"/>
          <w:lang w:val="en-GB" w:eastAsia="en-US"/>
        </w:rPr>
        <w:t xml:space="preserve"> believe that sickness is one of Go</w:t>
      </w:r>
      <w:r w:rsidRPr="004F1E64">
        <w:rPr>
          <w:rStyle w:val="BodyTextChar1"/>
          <w:rFonts w:ascii="Times New Roman" w:hAnsi="Times New Roman" w:cs="Times New Roman"/>
          <w:color w:val="000000"/>
          <w:kern w:val="20"/>
          <w:sz w:val="24"/>
          <w:szCs w:val="24"/>
          <w:highlight w:val="cyan"/>
          <w:lang w:val="en-GB" w:eastAsia="en-US"/>
        </w:rPr>
        <w:t>d</w:t>
      </w:r>
      <w:r w:rsidR="00D9008C" w:rsidRPr="004F1E64">
        <w:rPr>
          <w:rStyle w:val="BodyTextChar1"/>
          <w:rFonts w:ascii="Times New Roman" w:hAnsi="Times New Roman" w:cs="Times New Roman"/>
          <w:color w:val="000000"/>
          <w:kern w:val="20"/>
          <w:sz w:val="24"/>
          <w:szCs w:val="24"/>
          <w:highlight w:val="cyan"/>
          <w:lang w:val="en-GB" w:eastAsia="en-US"/>
        </w:rPr>
        <w:t>’</w:t>
      </w:r>
      <w:r w:rsidRPr="004F1E64">
        <w:rPr>
          <w:rStyle w:val="BodyTextChar1"/>
          <w:rFonts w:ascii="Times New Roman" w:hAnsi="Times New Roman" w:cs="Times New Roman"/>
          <w:color w:val="000000"/>
          <w:kern w:val="20"/>
          <w:sz w:val="24"/>
          <w:szCs w:val="24"/>
          <w:lang w:val="en-GB" w:eastAsia="en-US"/>
        </w:rPr>
        <w:t>s most important subordinate instruments in the saving of men</w:t>
      </w:r>
      <w:r w:rsidRPr="004F1E64">
        <w:rPr>
          <w:rStyle w:val="BodyTextChar1"/>
          <w:rFonts w:ascii="Times New Roman" w:hAnsi="Times New Roman" w:cs="Times New Roman"/>
          <w:color w:val="000000"/>
          <w:kern w:val="20"/>
          <w:sz w:val="24"/>
          <w:szCs w:val="24"/>
          <w:highlight w:val="cyan"/>
          <w:lang w:val="en-GB" w:eastAsia="en-US"/>
        </w:rPr>
        <w:t>,</w:t>
      </w:r>
      <w:r w:rsidRPr="004F1E64">
        <w:rPr>
          <w:rStyle w:val="BodyTextChar1"/>
          <w:rFonts w:ascii="Times New Roman" w:hAnsi="Times New Roman" w:cs="Times New Roman"/>
          <w:color w:val="000000"/>
          <w:kern w:val="20"/>
          <w:sz w:val="24"/>
          <w:szCs w:val="24"/>
          <w:lang w:val="en-GB" w:eastAsia="en-US"/>
        </w:rPr>
        <w:t xml:space="preserve"> and that though the feelings it calls forth are often temporary, it is also often a means whereby the Spirit works e</w:t>
      </w:r>
      <w:r w:rsidRPr="004F1E64">
        <w:rPr>
          <w:rStyle w:val="BodyTextChar1"/>
          <w:rFonts w:ascii="Times New Roman" w:hAnsi="Times New Roman" w:cs="Times New Roman"/>
          <w:color w:val="000000"/>
          <w:kern w:val="20"/>
          <w:sz w:val="24"/>
          <w:szCs w:val="24"/>
          <w:highlight w:val="cyan"/>
          <w:lang w:val="en-GB" w:eastAsia="en-US"/>
        </w:rPr>
        <w:t>f</w:t>
      </w:r>
      <w:r w:rsidRPr="004F1E64">
        <w:rPr>
          <w:rStyle w:val="BodyTextChar1"/>
          <w:rFonts w:ascii="Times New Roman" w:hAnsi="Times New Roman" w:cs="Times New Roman"/>
          <w:color w:val="000000"/>
          <w:kern w:val="20"/>
          <w:sz w:val="24"/>
          <w:szCs w:val="24"/>
          <w:lang w:val="en-GB" w:eastAsia="en-US"/>
        </w:rPr>
        <w:t xml:space="preserve">fectually on the heart. In short, </w:t>
      </w:r>
      <w:r w:rsidRPr="004F1E64">
        <w:rPr>
          <w:rStyle w:val="BodyTextChar1"/>
          <w:rFonts w:ascii="Times New Roman" w:hAnsi="Times New Roman" w:cs="Times New Roman"/>
          <w:color w:val="000000"/>
          <w:kern w:val="20"/>
          <w:sz w:val="24"/>
          <w:szCs w:val="24"/>
          <w:highlight w:val="cyan"/>
          <w:lang w:val="en-GB" w:eastAsia="en-US"/>
        </w:rPr>
        <w:t>I</w:t>
      </w:r>
      <w:r w:rsidRPr="004F1E64">
        <w:rPr>
          <w:rStyle w:val="BodyTextChar1"/>
          <w:rFonts w:ascii="Times New Roman" w:hAnsi="Times New Roman" w:cs="Times New Roman"/>
          <w:color w:val="000000"/>
          <w:kern w:val="20"/>
          <w:sz w:val="24"/>
          <w:szCs w:val="24"/>
          <w:lang w:val="en-GB" w:eastAsia="en-US"/>
        </w:rPr>
        <w:t xml:space="preserve"> believe firmly that the sickness of men</w:t>
      </w:r>
      <w:r w:rsidR="00D9008C" w:rsidRPr="004F1E64">
        <w:rPr>
          <w:rStyle w:val="BodyTextChar1"/>
          <w:rFonts w:ascii="Times New Roman" w:hAnsi="Times New Roman" w:cs="Times New Roman"/>
          <w:color w:val="000000"/>
          <w:kern w:val="20"/>
          <w:sz w:val="24"/>
          <w:szCs w:val="24"/>
          <w:lang w:val="en-GB" w:eastAsia="en-US"/>
        </w:rPr>
        <w:t>’</w:t>
      </w:r>
      <w:r w:rsidRPr="004F1E64">
        <w:rPr>
          <w:rStyle w:val="BodyTextChar1"/>
          <w:rFonts w:ascii="Times New Roman" w:hAnsi="Times New Roman" w:cs="Times New Roman"/>
          <w:color w:val="000000"/>
          <w:kern w:val="20"/>
          <w:sz w:val="24"/>
          <w:szCs w:val="24"/>
          <w:lang w:val="en-GB" w:eastAsia="en-US"/>
        </w:rPr>
        <w:t xml:space="preserve">s bodies has often </w:t>
      </w:r>
      <w:r w:rsidRPr="004F1E64">
        <w:rPr>
          <w:rStyle w:val="BodyTextChar1"/>
          <w:rFonts w:ascii="Times New Roman" w:hAnsi="Times New Roman" w:cs="Times New Roman"/>
          <w:color w:val="000000"/>
          <w:kern w:val="20"/>
          <w:sz w:val="24"/>
          <w:szCs w:val="24"/>
          <w:lang w:val="en-GB" w:eastAsia="en-US"/>
        </w:rPr>
        <w:lastRenderedPageBreak/>
        <w:t>led, in God</w:t>
      </w:r>
      <w:r w:rsidR="00D9008C" w:rsidRPr="004F1E64">
        <w:rPr>
          <w:rStyle w:val="BodyTextChar1"/>
          <w:rFonts w:ascii="Times New Roman" w:hAnsi="Times New Roman" w:cs="Times New Roman"/>
          <w:color w:val="000000"/>
          <w:kern w:val="20"/>
          <w:sz w:val="24"/>
          <w:szCs w:val="24"/>
          <w:lang w:val="en-GB" w:eastAsia="en-US"/>
        </w:rPr>
        <w:t>’</w:t>
      </w:r>
      <w:r w:rsidRPr="004F1E64">
        <w:rPr>
          <w:rStyle w:val="BodyTextChar1"/>
          <w:rFonts w:ascii="Times New Roman" w:hAnsi="Times New Roman" w:cs="Times New Roman"/>
          <w:color w:val="000000"/>
          <w:kern w:val="20"/>
          <w:sz w:val="24"/>
          <w:szCs w:val="24"/>
          <w:lang w:val="en-GB" w:eastAsia="en-US"/>
        </w:rPr>
        <w:t>s wonderful providence, to the salvation of men</w:t>
      </w:r>
      <w:r w:rsidR="00D9008C" w:rsidRPr="004F1E64">
        <w:rPr>
          <w:rStyle w:val="BodyTextChar1"/>
          <w:rFonts w:ascii="Times New Roman" w:hAnsi="Times New Roman" w:cs="Times New Roman"/>
          <w:color w:val="000000"/>
          <w:kern w:val="20"/>
          <w:sz w:val="24"/>
          <w:szCs w:val="24"/>
          <w:highlight w:val="cyan"/>
          <w:lang w:val="en-GB" w:eastAsia="en-US"/>
        </w:rPr>
        <w:t>’</w:t>
      </w:r>
      <w:r w:rsidRPr="004F1E64">
        <w:rPr>
          <w:rStyle w:val="BodyTextChar1"/>
          <w:rFonts w:ascii="Times New Roman" w:hAnsi="Times New Roman" w:cs="Times New Roman"/>
          <w:color w:val="000000"/>
          <w:kern w:val="20"/>
          <w:sz w:val="24"/>
          <w:szCs w:val="24"/>
          <w:lang w:val="en-GB" w:eastAsia="en-US"/>
        </w:rPr>
        <w:t>s souls.</w:t>
      </w:r>
    </w:p>
    <w:p w:rsidR="000459AE" w:rsidRPr="004F1E64" w:rsidRDefault="003F68B5" w:rsidP="00D9008C">
      <w:pPr>
        <w:pStyle w:val="BodyText"/>
        <w:shd w:val="clear" w:color="auto" w:fill="auto"/>
        <w:spacing w:line="276" w:lineRule="auto"/>
        <w:ind w:firstLine="270"/>
        <w:rPr>
          <w:rFonts w:ascii="Times New Roman" w:hAnsi="Times New Roman" w:cs="Times New Roman"/>
          <w:kern w:val="20"/>
          <w:sz w:val="24"/>
          <w:szCs w:val="24"/>
          <w:lang w:val="en-GB"/>
        </w:rPr>
      </w:pPr>
      <w:r w:rsidRPr="004F1E64">
        <w:rPr>
          <w:rStyle w:val="BodyTextChar1"/>
          <w:rFonts w:ascii="Times New Roman" w:hAnsi="Times New Roman" w:cs="Times New Roman"/>
          <w:color w:val="000000"/>
          <w:kern w:val="20"/>
          <w:sz w:val="24"/>
          <w:szCs w:val="24"/>
          <w:highlight w:val="cyan"/>
          <w:lang w:val="en-GB" w:eastAsia="en-US"/>
        </w:rPr>
        <w:t>I</w:t>
      </w:r>
      <w:r w:rsidRPr="004F1E64">
        <w:rPr>
          <w:rStyle w:val="BodyTextChar1"/>
          <w:rFonts w:ascii="Times New Roman" w:hAnsi="Times New Roman" w:cs="Times New Roman"/>
          <w:color w:val="000000"/>
          <w:kern w:val="20"/>
          <w:sz w:val="24"/>
          <w:szCs w:val="24"/>
          <w:lang w:val="en-GB" w:eastAsia="en-US"/>
        </w:rPr>
        <w:t xml:space="preserve"> leave this branch of my subject here. It needs no further remark. If sickness can do the things of which </w:t>
      </w:r>
      <w:r w:rsidRPr="004F1E64">
        <w:rPr>
          <w:rStyle w:val="BodyTextChar1"/>
          <w:rFonts w:ascii="Times New Roman" w:hAnsi="Times New Roman" w:cs="Times New Roman"/>
          <w:color w:val="000000"/>
          <w:kern w:val="20"/>
          <w:sz w:val="24"/>
          <w:szCs w:val="24"/>
          <w:highlight w:val="cyan"/>
          <w:lang w:val="en-GB" w:eastAsia="en-US"/>
        </w:rPr>
        <w:t>I</w:t>
      </w:r>
      <w:r w:rsidRPr="004F1E64">
        <w:rPr>
          <w:rStyle w:val="BodyTextChar1"/>
          <w:rFonts w:ascii="Times New Roman" w:hAnsi="Times New Roman" w:cs="Times New Roman"/>
          <w:color w:val="000000"/>
          <w:kern w:val="20"/>
          <w:sz w:val="24"/>
          <w:szCs w:val="24"/>
          <w:lang w:val="en-GB" w:eastAsia="en-US"/>
        </w:rPr>
        <w:t xml:space="preserve"> have been speaking (and who will gainsay it</w:t>
      </w:r>
      <w:r w:rsidR="00D9008C" w:rsidRPr="004F1E64">
        <w:rPr>
          <w:rStyle w:val="BodyTextChar1"/>
          <w:rFonts w:ascii="Times New Roman" w:hAnsi="Times New Roman" w:cs="Times New Roman"/>
          <w:color w:val="000000"/>
          <w:kern w:val="20"/>
          <w:sz w:val="24"/>
          <w:szCs w:val="24"/>
          <w:lang w:val="en-GB" w:eastAsia="en-US"/>
        </w:rPr>
        <w:t>?</w:t>
      </w:r>
      <w:r w:rsidRPr="004F1E64">
        <w:rPr>
          <w:rStyle w:val="BodyTextChar1"/>
          <w:rFonts w:ascii="Times New Roman" w:hAnsi="Times New Roman" w:cs="Times New Roman"/>
          <w:color w:val="000000"/>
          <w:kern w:val="20"/>
          <w:sz w:val="24"/>
          <w:szCs w:val="24"/>
          <w:highlight w:val="cyan"/>
          <w:lang w:val="en-GB" w:eastAsia="en-US"/>
        </w:rPr>
        <w:t>),</w:t>
      </w:r>
      <w:r w:rsidRPr="004F1E64">
        <w:rPr>
          <w:rStyle w:val="BodyTextChar1"/>
          <w:rFonts w:ascii="Times New Roman" w:hAnsi="Times New Roman" w:cs="Times New Roman"/>
          <w:color w:val="000000"/>
          <w:kern w:val="20"/>
          <w:sz w:val="24"/>
          <w:szCs w:val="24"/>
          <w:lang w:val="en-GB" w:eastAsia="en-US"/>
        </w:rPr>
        <w:t xml:space="preserve"> if sickness in a wicked world can help to make men think of God and their souls, then sickness confers benefits on mankind.</w:t>
      </w:r>
    </w:p>
    <w:p w:rsidR="000459AE" w:rsidRPr="004F1E64" w:rsidRDefault="003F68B5" w:rsidP="00D9008C">
      <w:pPr>
        <w:pStyle w:val="BodyText"/>
        <w:shd w:val="clear" w:color="auto" w:fill="auto"/>
        <w:spacing w:line="276" w:lineRule="auto"/>
        <w:ind w:firstLine="270"/>
        <w:rPr>
          <w:rFonts w:ascii="Times New Roman" w:hAnsi="Times New Roman" w:cs="Times New Roman"/>
          <w:kern w:val="20"/>
          <w:sz w:val="24"/>
          <w:szCs w:val="24"/>
          <w:lang w:val="en-GB"/>
        </w:rPr>
      </w:pPr>
      <w:r w:rsidRPr="004F1E64">
        <w:rPr>
          <w:rStyle w:val="BodyTextChar1"/>
          <w:rFonts w:ascii="Times New Roman" w:hAnsi="Times New Roman" w:cs="Times New Roman"/>
          <w:color w:val="000000"/>
          <w:kern w:val="20"/>
          <w:sz w:val="24"/>
          <w:szCs w:val="24"/>
          <w:lang w:val="en-GB" w:eastAsia="en-US"/>
        </w:rPr>
        <w:t>We have no right to murmur at sickness, and repine at its presence in the world. We ought rather to thank God for it. It is God</w:t>
      </w:r>
      <w:r w:rsidR="00D9008C" w:rsidRPr="004F1E64">
        <w:rPr>
          <w:rStyle w:val="BodyTextChar1"/>
          <w:rFonts w:ascii="Times New Roman" w:hAnsi="Times New Roman" w:cs="Times New Roman"/>
          <w:color w:val="000000"/>
          <w:kern w:val="20"/>
          <w:sz w:val="24"/>
          <w:szCs w:val="24"/>
          <w:lang w:val="en-GB" w:eastAsia="en-US"/>
        </w:rPr>
        <w:t>’</w:t>
      </w:r>
      <w:r w:rsidRPr="004F1E64">
        <w:rPr>
          <w:rStyle w:val="BodyTextChar1"/>
          <w:rFonts w:ascii="Times New Roman" w:hAnsi="Times New Roman" w:cs="Times New Roman"/>
          <w:color w:val="000000"/>
          <w:kern w:val="20"/>
          <w:sz w:val="24"/>
          <w:szCs w:val="24"/>
          <w:lang w:val="en-GB" w:eastAsia="en-US"/>
        </w:rPr>
        <w:t>s witness. It is the soul</w:t>
      </w:r>
      <w:r w:rsidR="00D9008C" w:rsidRPr="004F1E64">
        <w:rPr>
          <w:rStyle w:val="BodyTextChar1"/>
          <w:rFonts w:ascii="Times New Roman" w:hAnsi="Times New Roman" w:cs="Times New Roman"/>
          <w:color w:val="000000"/>
          <w:kern w:val="20"/>
          <w:sz w:val="24"/>
          <w:szCs w:val="24"/>
          <w:highlight w:val="cyan"/>
          <w:lang w:val="en-GB" w:eastAsia="en-US"/>
        </w:rPr>
        <w:t>’</w:t>
      </w:r>
      <w:r w:rsidRPr="004F1E64">
        <w:rPr>
          <w:rStyle w:val="BodyTextChar1"/>
          <w:rFonts w:ascii="Times New Roman" w:hAnsi="Times New Roman" w:cs="Times New Roman"/>
          <w:color w:val="000000"/>
          <w:kern w:val="20"/>
          <w:sz w:val="24"/>
          <w:szCs w:val="24"/>
          <w:lang w:val="en-GB" w:eastAsia="en-US"/>
        </w:rPr>
        <w:t>s adviser. It is an awake</w:t>
      </w:r>
      <w:r w:rsidRPr="004F1E64">
        <w:rPr>
          <w:rStyle w:val="BodyTextChar1"/>
          <w:rFonts w:ascii="Times New Roman" w:hAnsi="Times New Roman" w:cs="Times New Roman"/>
          <w:color w:val="000000"/>
          <w:kern w:val="20"/>
          <w:sz w:val="24"/>
          <w:szCs w:val="24"/>
          <w:highlight w:val="cyan"/>
          <w:lang w:val="en-GB" w:eastAsia="en-US"/>
        </w:rPr>
        <w:t>ne</w:t>
      </w:r>
      <w:r w:rsidRPr="004F1E64">
        <w:rPr>
          <w:rStyle w:val="BodyTextChar1"/>
          <w:rFonts w:ascii="Times New Roman" w:hAnsi="Times New Roman" w:cs="Times New Roman"/>
          <w:color w:val="000000"/>
          <w:kern w:val="20"/>
          <w:sz w:val="24"/>
          <w:szCs w:val="24"/>
          <w:lang w:val="en-GB" w:eastAsia="en-US"/>
        </w:rPr>
        <w:t xml:space="preserve">r to the conscience. It is a purifier to the heart. Surely </w:t>
      </w:r>
      <w:r w:rsidRPr="004F1E64">
        <w:rPr>
          <w:rStyle w:val="BodyTextChar1"/>
          <w:rFonts w:ascii="Times New Roman" w:hAnsi="Times New Roman" w:cs="Times New Roman"/>
          <w:color w:val="000000"/>
          <w:kern w:val="20"/>
          <w:sz w:val="24"/>
          <w:szCs w:val="24"/>
          <w:highlight w:val="cyan"/>
          <w:lang w:val="en-GB" w:eastAsia="en-US"/>
        </w:rPr>
        <w:t>I</w:t>
      </w:r>
      <w:r w:rsidRPr="004F1E64">
        <w:rPr>
          <w:rStyle w:val="BodyTextChar1"/>
          <w:rFonts w:ascii="Times New Roman" w:hAnsi="Times New Roman" w:cs="Times New Roman"/>
          <w:color w:val="000000"/>
          <w:kern w:val="20"/>
          <w:sz w:val="24"/>
          <w:szCs w:val="24"/>
          <w:lang w:val="en-GB" w:eastAsia="en-US"/>
        </w:rPr>
        <w:t xml:space="preserve"> have a right to tell you that sickness is a blessing and not a curse</w:t>
      </w:r>
      <w:r w:rsidRPr="004F1E64">
        <w:rPr>
          <w:rStyle w:val="BodyTextChar1"/>
          <w:rFonts w:ascii="Times New Roman" w:hAnsi="Times New Roman" w:cs="Times New Roman"/>
          <w:color w:val="000000"/>
          <w:kern w:val="20"/>
          <w:sz w:val="24"/>
          <w:szCs w:val="24"/>
          <w:highlight w:val="cyan"/>
          <w:lang w:val="en-GB" w:eastAsia="en-US"/>
        </w:rPr>
        <w:t>,—a</w:t>
      </w:r>
      <w:r w:rsidRPr="004F1E64">
        <w:rPr>
          <w:rStyle w:val="BodyTextChar1"/>
          <w:rFonts w:ascii="Times New Roman" w:hAnsi="Times New Roman" w:cs="Times New Roman"/>
          <w:color w:val="000000"/>
          <w:kern w:val="20"/>
          <w:sz w:val="24"/>
          <w:szCs w:val="24"/>
          <w:lang w:val="en-GB" w:eastAsia="en-US"/>
        </w:rPr>
        <w:t xml:space="preserve"> help and not an injury</w:t>
      </w:r>
      <w:r w:rsidRPr="004F1E64">
        <w:rPr>
          <w:rStyle w:val="BodyTextChar1"/>
          <w:rFonts w:ascii="Times New Roman" w:hAnsi="Times New Roman" w:cs="Times New Roman"/>
          <w:color w:val="000000"/>
          <w:kern w:val="20"/>
          <w:sz w:val="24"/>
          <w:szCs w:val="24"/>
          <w:highlight w:val="cyan"/>
          <w:lang w:val="en-GB" w:eastAsia="en-US"/>
        </w:rPr>
        <w:t>,—a</w:t>
      </w:r>
      <w:r w:rsidRPr="004F1E64">
        <w:rPr>
          <w:rStyle w:val="BodyTextChar1"/>
          <w:rFonts w:ascii="Times New Roman" w:hAnsi="Times New Roman" w:cs="Times New Roman"/>
          <w:color w:val="000000"/>
          <w:kern w:val="20"/>
          <w:sz w:val="24"/>
          <w:szCs w:val="24"/>
          <w:lang w:val="en-GB" w:eastAsia="en-US"/>
        </w:rPr>
        <w:t xml:space="preserve"> gain and not a loss</w:t>
      </w:r>
      <w:r w:rsidRPr="004F1E64">
        <w:rPr>
          <w:rStyle w:val="BodyTextChar1"/>
          <w:rFonts w:ascii="Times New Roman" w:hAnsi="Times New Roman" w:cs="Times New Roman"/>
          <w:color w:val="000000"/>
          <w:kern w:val="20"/>
          <w:sz w:val="24"/>
          <w:szCs w:val="24"/>
          <w:highlight w:val="cyan"/>
          <w:lang w:val="en-GB" w:eastAsia="en-US"/>
        </w:rPr>
        <w:t>,—a</w:t>
      </w:r>
      <w:r w:rsidRPr="004F1E64">
        <w:rPr>
          <w:rStyle w:val="BodyTextChar1"/>
          <w:rFonts w:ascii="Times New Roman" w:hAnsi="Times New Roman" w:cs="Times New Roman"/>
          <w:color w:val="000000"/>
          <w:kern w:val="20"/>
          <w:sz w:val="24"/>
          <w:szCs w:val="24"/>
          <w:lang w:val="en-GB" w:eastAsia="en-US"/>
        </w:rPr>
        <w:t xml:space="preserve"> friend and not a foe to mankind. So long as we have a world wherein there is sin, it is a mercy that it is </w:t>
      </w:r>
      <w:r w:rsidRPr="004F1E64">
        <w:rPr>
          <w:rStyle w:val="BodyTextChar1"/>
          <w:rFonts w:ascii="Times New Roman" w:hAnsi="Times New Roman" w:cs="Times New Roman"/>
          <w:color w:val="000000"/>
          <w:kern w:val="20"/>
          <w:sz w:val="24"/>
          <w:szCs w:val="24"/>
          <w:highlight w:val="cyan"/>
          <w:lang w:val="en-GB" w:eastAsia="en-US"/>
        </w:rPr>
        <w:t>a</w:t>
      </w:r>
      <w:r w:rsidRPr="004F1E64">
        <w:rPr>
          <w:rStyle w:val="BodyTextChar1"/>
          <w:rFonts w:ascii="Times New Roman" w:hAnsi="Times New Roman" w:cs="Times New Roman"/>
          <w:color w:val="000000"/>
          <w:kern w:val="20"/>
          <w:sz w:val="24"/>
          <w:szCs w:val="24"/>
          <w:lang w:val="en-GB" w:eastAsia="en-US"/>
        </w:rPr>
        <w:t xml:space="preserve"> worl</w:t>
      </w:r>
      <w:r w:rsidRPr="004F1E64">
        <w:rPr>
          <w:rStyle w:val="BodyTextChar1"/>
          <w:rFonts w:ascii="Times New Roman" w:hAnsi="Times New Roman" w:cs="Times New Roman"/>
          <w:color w:val="000000"/>
          <w:kern w:val="20"/>
          <w:sz w:val="24"/>
          <w:szCs w:val="24"/>
          <w:highlight w:val="cyan"/>
          <w:lang w:val="en-GB" w:eastAsia="en-US"/>
        </w:rPr>
        <w:t>d</w:t>
      </w:r>
      <w:r w:rsidRPr="004F1E64">
        <w:rPr>
          <w:rStyle w:val="BodyTextChar1"/>
          <w:rFonts w:ascii="Times New Roman" w:hAnsi="Times New Roman" w:cs="Times New Roman"/>
          <w:color w:val="000000"/>
          <w:kern w:val="20"/>
          <w:sz w:val="24"/>
          <w:szCs w:val="24"/>
          <w:lang w:val="en-GB" w:eastAsia="en-US"/>
        </w:rPr>
        <w:t xml:space="preserve"> wherein there is sickness.</w:t>
      </w:r>
    </w:p>
    <w:p w:rsidR="00D15BA9" w:rsidRDefault="00D15BA9" w:rsidP="00D9008C">
      <w:pPr>
        <w:pStyle w:val="Bodytext31"/>
        <w:shd w:val="clear" w:color="auto" w:fill="auto"/>
        <w:spacing w:line="276" w:lineRule="auto"/>
        <w:ind w:firstLine="270"/>
        <w:rPr>
          <w:rStyle w:val="Bodytext385pt"/>
          <w:rFonts w:ascii="Times New Roman" w:hAnsi="Times New Roman" w:cs="Times New Roman"/>
          <w:i w:val="0"/>
          <w:iCs w:val="0"/>
          <w:color w:val="000000"/>
          <w:kern w:val="20"/>
          <w:sz w:val="24"/>
          <w:szCs w:val="24"/>
          <w:lang w:val="en-GB" w:eastAsia="en-US"/>
        </w:rPr>
      </w:pPr>
    </w:p>
    <w:p w:rsidR="000459AE" w:rsidRPr="004F1E64" w:rsidRDefault="003F68B5" w:rsidP="00D9008C">
      <w:pPr>
        <w:pStyle w:val="Bodytext31"/>
        <w:shd w:val="clear" w:color="auto" w:fill="auto"/>
        <w:spacing w:line="276" w:lineRule="auto"/>
        <w:ind w:firstLine="270"/>
        <w:rPr>
          <w:rFonts w:ascii="Times New Roman" w:hAnsi="Times New Roman" w:cs="Times New Roman"/>
          <w:kern w:val="20"/>
          <w:sz w:val="24"/>
          <w:szCs w:val="24"/>
          <w:lang w:val="en-GB"/>
        </w:rPr>
      </w:pPr>
      <w:r w:rsidRPr="004F1E64">
        <w:rPr>
          <w:rStyle w:val="Bodytext385pt"/>
          <w:rFonts w:ascii="Times New Roman" w:hAnsi="Times New Roman" w:cs="Times New Roman"/>
          <w:i w:val="0"/>
          <w:iCs w:val="0"/>
          <w:color w:val="000000"/>
          <w:kern w:val="20"/>
          <w:sz w:val="24"/>
          <w:szCs w:val="24"/>
          <w:lang w:val="en-GB" w:eastAsia="en-US"/>
        </w:rPr>
        <w:t>I</w:t>
      </w:r>
      <w:r w:rsidRPr="004F1E64">
        <w:rPr>
          <w:rStyle w:val="Bodytext385pt"/>
          <w:rFonts w:ascii="Times New Roman" w:hAnsi="Times New Roman" w:cs="Times New Roman"/>
          <w:i w:val="0"/>
          <w:iCs w:val="0"/>
          <w:color w:val="000000"/>
          <w:kern w:val="20"/>
          <w:sz w:val="24"/>
          <w:szCs w:val="24"/>
          <w:highlight w:val="cyan"/>
          <w:lang w:val="en-GB" w:eastAsia="en-US"/>
        </w:rPr>
        <w:t>II</w:t>
      </w:r>
      <w:r w:rsidRPr="004F1E64">
        <w:rPr>
          <w:rStyle w:val="Bodytext385pt"/>
          <w:rFonts w:ascii="Times New Roman" w:hAnsi="Times New Roman" w:cs="Times New Roman"/>
          <w:i w:val="0"/>
          <w:iCs w:val="0"/>
          <w:color w:val="000000"/>
          <w:kern w:val="20"/>
          <w:sz w:val="24"/>
          <w:szCs w:val="24"/>
          <w:lang w:val="en-GB" w:eastAsia="en-US"/>
        </w:rPr>
        <w:t xml:space="preserve">. The third and last point which </w:t>
      </w:r>
      <w:r w:rsidRPr="004F1E64">
        <w:rPr>
          <w:rStyle w:val="Bodytext385pt"/>
          <w:rFonts w:ascii="Times New Roman" w:hAnsi="Times New Roman" w:cs="Times New Roman"/>
          <w:i w:val="0"/>
          <w:iCs w:val="0"/>
          <w:color w:val="000000"/>
          <w:kern w:val="20"/>
          <w:sz w:val="24"/>
          <w:szCs w:val="24"/>
          <w:highlight w:val="cyan"/>
          <w:lang w:val="en-GB" w:eastAsia="en-US"/>
        </w:rPr>
        <w:t>I</w:t>
      </w:r>
      <w:r w:rsidRPr="004F1E64">
        <w:rPr>
          <w:rStyle w:val="Bodytext385pt"/>
          <w:rFonts w:ascii="Times New Roman" w:hAnsi="Times New Roman" w:cs="Times New Roman"/>
          <w:i w:val="0"/>
          <w:iCs w:val="0"/>
          <w:color w:val="000000"/>
          <w:kern w:val="20"/>
          <w:sz w:val="24"/>
          <w:szCs w:val="24"/>
          <w:lang w:val="en-GB" w:eastAsia="en-US"/>
        </w:rPr>
        <w:t xml:space="preserve"> propose to consider, is </w:t>
      </w:r>
      <w:r w:rsidRPr="004F1E64">
        <w:rPr>
          <w:rStyle w:val="Bodytext30"/>
          <w:rFonts w:ascii="Times New Roman" w:hAnsi="Times New Roman" w:cs="Times New Roman"/>
          <w:i w:val="0"/>
          <w:iCs w:val="0"/>
          <w:color w:val="000000"/>
          <w:kern w:val="20"/>
          <w:sz w:val="24"/>
          <w:szCs w:val="24"/>
          <w:lang w:val="en-GB" w:eastAsia="en-US"/>
        </w:rPr>
        <w:t>the s</w:t>
      </w:r>
      <w:r w:rsidRPr="004F1E64">
        <w:rPr>
          <w:rStyle w:val="Bodytext30"/>
          <w:rFonts w:ascii="Times New Roman" w:hAnsi="Times New Roman" w:cs="Times New Roman"/>
          <w:i w:val="0"/>
          <w:iCs w:val="0"/>
          <w:color w:val="000000"/>
          <w:kern w:val="20"/>
          <w:sz w:val="24"/>
          <w:szCs w:val="24"/>
          <w:highlight w:val="cyan"/>
          <w:lang w:val="en-GB" w:eastAsia="en-US"/>
        </w:rPr>
        <w:t>p</w:t>
      </w:r>
      <w:r w:rsidRPr="004F1E64">
        <w:rPr>
          <w:rStyle w:val="Bodytext30"/>
          <w:rFonts w:ascii="Times New Roman" w:hAnsi="Times New Roman" w:cs="Times New Roman"/>
          <w:i w:val="0"/>
          <w:iCs w:val="0"/>
          <w:color w:val="000000"/>
          <w:kern w:val="20"/>
          <w:sz w:val="24"/>
          <w:szCs w:val="24"/>
          <w:lang w:val="en-GB" w:eastAsia="en-US"/>
        </w:rPr>
        <w:t>e</w:t>
      </w:r>
      <w:r w:rsidRPr="004F1E64">
        <w:rPr>
          <w:rStyle w:val="Bodytext30"/>
          <w:rFonts w:ascii="Times New Roman" w:hAnsi="Times New Roman" w:cs="Times New Roman"/>
          <w:i w:val="0"/>
          <w:iCs w:val="0"/>
          <w:color w:val="000000"/>
          <w:kern w:val="20"/>
          <w:sz w:val="24"/>
          <w:szCs w:val="24"/>
          <w:highlight w:val="cyan"/>
          <w:lang w:val="en-GB" w:eastAsia="en-US"/>
        </w:rPr>
        <w:t>c</w:t>
      </w:r>
      <w:r w:rsidRPr="004F1E64">
        <w:rPr>
          <w:rStyle w:val="Bodytext30"/>
          <w:rFonts w:ascii="Times New Roman" w:hAnsi="Times New Roman" w:cs="Times New Roman"/>
          <w:i w:val="0"/>
          <w:iCs w:val="0"/>
          <w:color w:val="000000"/>
          <w:kern w:val="20"/>
          <w:sz w:val="24"/>
          <w:szCs w:val="24"/>
          <w:lang w:val="en-GB" w:eastAsia="en-US"/>
        </w:rPr>
        <w:t xml:space="preserve">ial duties which the </w:t>
      </w:r>
      <w:r w:rsidRPr="004F1E64">
        <w:rPr>
          <w:rStyle w:val="Bodytext30"/>
          <w:rFonts w:ascii="Times New Roman" w:hAnsi="Times New Roman" w:cs="Times New Roman"/>
          <w:i w:val="0"/>
          <w:iCs w:val="0"/>
          <w:color w:val="000000"/>
          <w:kern w:val="20"/>
          <w:sz w:val="24"/>
          <w:szCs w:val="24"/>
          <w:highlight w:val="cyan"/>
          <w:lang w:val="en-GB" w:eastAsia="en-US"/>
        </w:rPr>
        <w:t>p</w:t>
      </w:r>
      <w:r w:rsidRPr="004F1E64">
        <w:rPr>
          <w:rStyle w:val="Bodytext30"/>
          <w:rFonts w:ascii="Times New Roman" w:hAnsi="Times New Roman" w:cs="Times New Roman"/>
          <w:i w:val="0"/>
          <w:iCs w:val="0"/>
          <w:color w:val="000000"/>
          <w:kern w:val="20"/>
          <w:sz w:val="24"/>
          <w:szCs w:val="24"/>
          <w:lang w:val="en-GB" w:eastAsia="en-US"/>
        </w:rPr>
        <w:t>revalence of sickness entails on each one of ourselves.</w:t>
      </w:r>
    </w:p>
    <w:p w:rsidR="000459AE" w:rsidRPr="004F1E64" w:rsidRDefault="003F68B5" w:rsidP="00D9008C">
      <w:pPr>
        <w:pStyle w:val="BodyText"/>
        <w:shd w:val="clear" w:color="auto" w:fill="auto"/>
        <w:spacing w:line="276" w:lineRule="auto"/>
        <w:ind w:firstLine="270"/>
        <w:rPr>
          <w:rFonts w:ascii="Times New Roman" w:hAnsi="Times New Roman" w:cs="Times New Roman"/>
          <w:kern w:val="20"/>
          <w:sz w:val="24"/>
          <w:szCs w:val="24"/>
          <w:lang w:val="en-GB"/>
        </w:rPr>
      </w:pPr>
      <w:r w:rsidRPr="004F1E64">
        <w:rPr>
          <w:rStyle w:val="BodyTextChar1"/>
          <w:rFonts w:ascii="Times New Roman" w:hAnsi="Times New Roman" w:cs="Times New Roman"/>
          <w:color w:val="000000"/>
          <w:kern w:val="20"/>
          <w:sz w:val="24"/>
          <w:szCs w:val="24"/>
          <w:highlight w:val="cyan"/>
          <w:lang w:val="en-GB" w:eastAsia="en-US"/>
        </w:rPr>
        <w:t>I</w:t>
      </w:r>
      <w:r w:rsidRPr="004F1E64">
        <w:rPr>
          <w:rStyle w:val="BodyTextChar1"/>
          <w:rFonts w:ascii="Times New Roman" w:hAnsi="Times New Roman" w:cs="Times New Roman"/>
          <w:color w:val="000000"/>
          <w:kern w:val="20"/>
          <w:sz w:val="24"/>
          <w:szCs w:val="24"/>
          <w:lang w:val="en-GB" w:eastAsia="en-US"/>
        </w:rPr>
        <w:t xml:space="preserve"> should be sorry to leave the subject of sickness without saying something on this point. </w:t>
      </w:r>
      <w:r w:rsidRPr="004F1E64">
        <w:rPr>
          <w:rStyle w:val="BodyTextChar1"/>
          <w:rFonts w:ascii="Times New Roman" w:hAnsi="Times New Roman" w:cs="Times New Roman"/>
          <w:color w:val="000000"/>
          <w:kern w:val="20"/>
          <w:sz w:val="24"/>
          <w:szCs w:val="24"/>
          <w:highlight w:val="cyan"/>
          <w:lang w:val="en-GB" w:eastAsia="en-US"/>
        </w:rPr>
        <w:t>I</w:t>
      </w:r>
      <w:r w:rsidRPr="004F1E64">
        <w:rPr>
          <w:rStyle w:val="BodyTextChar1"/>
          <w:rFonts w:ascii="Times New Roman" w:hAnsi="Times New Roman" w:cs="Times New Roman"/>
          <w:color w:val="000000"/>
          <w:kern w:val="20"/>
          <w:sz w:val="24"/>
          <w:szCs w:val="24"/>
          <w:lang w:val="en-GB" w:eastAsia="en-US"/>
        </w:rPr>
        <w:t xml:space="preserve"> hold it to be of cardinal importance not to be content with generalities in delivering God</w:t>
      </w:r>
      <w:r w:rsidR="00D9008C" w:rsidRPr="004F1E64">
        <w:rPr>
          <w:rStyle w:val="BodyTextChar1"/>
          <w:rFonts w:ascii="Times New Roman" w:hAnsi="Times New Roman" w:cs="Times New Roman"/>
          <w:color w:val="000000"/>
          <w:kern w:val="20"/>
          <w:sz w:val="24"/>
          <w:szCs w:val="24"/>
          <w:lang w:val="en-GB" w:eastAsia="en-US"/>
        </w:rPr>
        <w:t>’</w:t>
      </w:r>
      <w:r w:rsidRPr="004F1E64">
        <w:rPr>
          <w:rStyle w:val="BodyTextChar1"/>
          <w:rFonts w:ascii="Times New Roman" w:hAnsi="Times New Roman" w:cs="Times New Roman"/>
          <w:color w:val="000000"/>
          <w:kern w:val="20"/>
          <w:sz w:val="24"/>
          <w:szCs w:val="24"/>
          <w:lang w:val="en-GB" w:eastAsia="en-US"/>
        </w:rPr>
        <w:t xml:space="preserve">s message to souls. </w:t>
      </w:r>
      <w:r w:rsidRPr="004F1E64">
        <w:rPr>
          <w:rStyle w:val="BodyTextChar1"/>
          <w:rFonts w:ascii="Times New Roman" w:hAnsi="Times New Roman" w:cs="Times New Roman"/>
          <w:color w:val="000000"/>
          <w:kern w:val="20"/>
          <w:sz w:val="24"/>
          <w:szCs w:val="24"/>
          <w:highlight w:val="cyan"/>
          <w:lang w:val="en-GB" w:eastAsia="en-US"/>
        </w:rPr>
        <w:t>I</w:t>
      </w:r>
      <w:r w:rsidRPr="004F1E64">
        <w:rPr>
          <w:rStyle w:val="BodyTextChar1"/>
          <w:rFonts w:ascii="Times New Roman" w:hAnsi="Times New Roman" w:cs="Times New Roman"/>
          <w:color w:val="000000"/>
          <w:kern w:val="20"/>
          <w:sz w:val="24"/>
          <w:szCs w:val="24"/>
          <w:lang w:val="en-GB" w:eastAsia="en-US"/>
        </w:rPr>
        <w:t xml:space="preserve"> am anxious to impress on each one into whose hands this paper may fall, his own personal responsibility in connection with the subject. </w:t>
      </w:r>
      <w:r w:rsidRPr="004F1E64">
        <w:rPr>
          <w:rStyle w:val="BodyTextChar1"/>
          <w:rFonts w:ascii="Times New Roman" w:hAnsi="Times New Roman" w:cs="Times New Roman"/>
          <w:color w:val="000000"/>
          <w:kern w:val="20"/>
          <w:sz w:val="24"/>
          <w:szCs w:val="24"/>
          <w:highlight w:val="cyan"/>
          <w:lang w:val="en-GB" w:eastAsia="en-US"/>
        </w:rPr>
        <w:t>I</w:t>
      </w:r>
      <w:r w:rsidRPr="004F1E64">
        <w:rPr>
          <w:rStyle w:val="BodyTextChar1"/>
          <w:rFonts w:ascii="Times New Roman" w:hAnsi="Times New Roman" w:cs="Times New Roman"/>
          <w:color w:val="000000"/>
          <w:kern w:val="20"/>
          <w:sz w:val="24"/>
          <w:szCs w:val="24"/>
          <w:lang w:val="en-GB" w:eastAsia="en-US"/>
        </w:rPr>
        <w:t xml:space="preserve"> would fain have no one lay down this paper unable to answer the questions</w:t>
      </w:r>
      <w:r w:rsidRPr="004F1E64">
        <w:rPr>
          <w:rStyle w:val="BodyTextChar1"/>
          <w:rFonts w:ascii="Times New Roman" w:hAnsi="Times New Roman" w:cs="Times New Roman"/>
          <w:color w:val="000000"/>
          <w:kern w:val="20"/>
          <w:sz w:val="24"/>
          <w:szCs w:val="24"/>
          <w:highlight w:val="cyan"/>
          <w:lang w:val="en-GB" w:eastAsia="en-US"/>
        </w:rPr>
        <w:t>,—</w:t>
      </w:r>
      <w:r w:rsidR="00D15BA9">
        <w:rPr>
          <w:rStyle w:val="BodyTextChar1"/>
          <w:rFonts w:ascii="Times New Roman" w:hAnsi="Times New Roman" w:cs="Times New Roman"/>
          <w:color w:val="000000"/>
          <w:kern w:val="20"/>
          <w:sz w:val="24"/>
          <w:szCs w:val="24"/>
          <w:highlight w:val="cyan"/>
          <w:lang w:val="en-GB" w:eastAsia="en-US"/>
        </w:rPr>
        <w:t>“</w:t>
      </w:r>
      <w:r w:rsidRPr="004F1E64">
        <w:rPr>
          <w:rStyle w:val="BodyTextChar1"/>
          <w:rFonts w:ascii="Times New Roman" w:hAnsi="Times New Roman" w:cs="Times New Roman"/>
          <w:color w:val="000000"/>
          <w:kern w:val="20"/>
          <w:sz w:val="24"/>
          <w:szCs w:val="24"/>
          <w:lang w:val="en-GB" w:eastAsia="en-US"/>
        </w:rPr>
        <w:t>What practical lesson</w:t>
      </w:r>
      <w:r w:rsidR="00D9008C" w:rsidRPr="004F1E64">
        <w:rPr>
          <w:rFonts w:ascii="Times New Roman" w:hAnsi="Times New Roman" w:cs="Times New Roman"/>
          <w:kern w:val="20"/>
          <w:sz w:val="24"/>
          <w:szCs w:val="24"/>
          <w:lang w:val="en-GB"/>
        </w:rPr>
        <w:t xml:space="preserve"> </w:t>
      </w:r>
      <w:r w:rsidRPr="004F1E64">
        <w:rPr>
          <w:rFonts w:ascii="Times New Roman" w:hAnsi="Times New Roman" w:cs="Times New Roman"/>
          <w:color w:val="000000"/>
          <w:kern w:val="20"/>
          <w:sz w:val="24"/>
          <w:szCs w:val="24"/>
          <w:lang w:val="en-GB" w:eastAsia="en-US"/>
        </w:rPr>
        <w:t xml:space="preserve">have </w:t>
      </w:r>
      <w:r w:rsidRPr="004F1E64">
        <w:rPr>
          <w:rFonts w:ascii="Times New Roman" w:hAnsi="Times New Roman" w:cs="Times New Roman"/>
          <w:color w:val="000000"/>
          <w:kern w:val="20"/>
          <w:sz w:val="24"/>
          <w:szCs w:val="24"/>
          <w:highlight w:val="cyan"/>
          <w:lang w:val="en-GB" w:eastAsia="en-US"/>
        </w:rPr>
        <w:t>I</w:t>
      </w:r>
      <w:r w:rsidRPr="004F1E64">
        <w:rPr>
          <w:rFonts w:ascii="Times New Roman" w:hAnsi="Times New Roman" w:cs="Times New Roman"/>
          <w:color w:val="000000"/>
          <w:kern w:val="20"/>
          <w:sz w:val="24"/>
          <w:szCs w:val="24"/>
          <w:lang w:val="en-GB" w:eastAsia="en-US"/>
        </w:rPr>
        <w:t xml:space="preserve"> learned</w:t>
      </w:r>
      <w:r w:rsidR="00D9008C" w:rsidRPr="004F1E64">
        <w:rPr>
          <w:rFonts w:ascii="Times New Roman" w:hAnsi="Times New Roman" w:cs="Times New Roman"/>
          <w:color w:val="000000"/>
          <w:kern w:val="20"/>
          <w:sz w:val="24"/>
          <w:szCs w:val="24"/>
          <w:lang w:val="en-GB" w:eastAsia="en-US"/>
        </w:rPr>
        <w:t>?</w:t>
      </w:r>
      <w:r w:rsidRPr="004F1E64">
        <w:rPr>
          <w:rFonts w:ascii="Times New Roman" w:hAnsi="Times New Roman" w:cs="Times New Roman"/>
          <w:color w:val="000000"/>
          <w:kern w:val="20"/>
          <w:sz w:val="24"/>
          <w:szCs w:val="24"/>
          <w:lang w:val="en-GB" w:eastAsia="en-US"/>
        </w:rPr>
        <w:t xml:space="preserve"> What</w:t>
      </w:r>
      <w:r w:rsidRPr="004F1E64">
        <w:rPr>
          <w:rFonts w:ascii="Times New Roman" w:hAnsi="Times New Roman" w:cs="Times New Roman"/>
          <w:color w:val="000000"/>
          <w:kern w:val="20"/>
          <w:sz w:val="24"/>
          <w:szCs w:val="24"/>
          <w:highlight w:val="cyan"/>
          <w:lang w:val="en-GB" w:eastAsia="en-US"/>
        </w:rPr>
        <w:t>,</w:t>
      </w:r>
      <w:r w:rsidRPr="004F1E64">
        <w:rPr>
          <w:rFonts w:ascii="Times New Roman" w:hAnsi="Times New Roman" w:cs="Times New Roman"/>
          <w:color w:val="000000"/>
          <w:kern w:val="20"/>
          <w:sz w:val="24"/>
          <w:szCs w:val="24"/>
          <w:lang w:val="en-GB" w:eastAsia="en-US"/>
        </w:rPr>
        <w:t xml:space="preserve"> in a world of disease and death</w:t>
      </w:r>
      <w:r w:rsidRPr="004F1E64">
        <w:rPr>
          <w:rFonts w:ascii="Times New Roman" w:hAnsi="Times New Roman" w:cs="Times New Roman"/>
          <w:color w:val="000000"/>
          <w:kern w:val="20"/>
          <w:sz w:val="24"/>
          <w:szCs w:val="24"/>
          <w:highlight w:val="cyan"/>
          <w:lang w:val="en-GB" w:eastAsia="en-US"/>
        </w:rPr>
        <w:t>,</w:t>
      </w:r>
      <w:r w:rsidRPr="004F1E64">
        <w:rPr>
          <w:rFonts w:ascii="Times New Roman" w:hAnsi="Times New Roman" w:cs="Times New Roman"/>
          <w:color w:val="000000"/>
          <w:kern w:val="20"/>
          <w:sz w:val="24"/>
          <w:szCs w:val="24"/>
          <w:lang w:val="en-GB" w:eastAsia="en-US"/>
        </w:rPr>
        <w:t xml:space="preserve"> what ought </w:t>
      </w:r>
      <w:r w:rsidRPr="004F1E64">
        <w:rPr>
          <w:rFonts w:ascii="Times New Roman" w:hAnsi="Times New Roman" w:cs="Times New Roman"/>
          <w:color w:val="000000"/>
          <w:kern w:val="20"/>
          <w:sz w:val="24"/>
          <w:szCs w:val="24"/>
          <w:highlight w:val="cyan"/>
          <w:lang w:val="en-GB" w:eastAsia="en-US"/>
        </w:rPr>
        <w:t>I</w:t>
      </w:r>
      <w:r w:rsidRPr="004F1E64">
        <w:rPr>
          <w:rFonts w:ascii="Times New Roman" w:hAnsi="Times New Roman" w:cs="Times New Roman"/>
          <w:color w:val="000000"/>
          <w:kern w:val="20"/>
          <w:sz w:val="24"/>
          <w:szCs w:val="24"/>
          <w:lang w:val="en-GB" w:eastAsia="en-US"/>
        </w:rPr>
        <w:t xml:space="preserve"> to do</w:t>
      </w:r>
      <w:r w:rsidR="00D9008C" w:rsidRPr="004F1E64">
        <w:rPr>
          <w:rFonts w:ascii="Times New Roman" w:hAnsi="Times New Roman" w:cs="Times New Roman"/>
          <w:color w:val="000000"/>
          <w:kern w:val="20"/>
          <w:sz w:val="24"/>
          <w:szCs w:val="24"/>
          <w:lang w:val="en-GB" w:eastAsia="en-US"/>
        </w:rPr>
        <w:t>?</w:t>
      </w:r>
      <w:r w:rsidR="00D15BA9">
        <w:rPr>
          <w:rFonts w:ascii="Times New Roman" w:hAnsi="Times New Roman" w:cs="Times New Roman"/>
          <w:color w:val="000000"/>
          <w:kern w:val="20"/>
          <w:sz w:val="24"/>
          <w:szCs w:val="24"/>
          <w:lang w:val="en-GB" w:eastAsia="en-US"/>
        </w:rPr>
        <w:t>”</w:t>
      </w:r>
    </w:p>
    <w:p w:rsidR="000459AE" w:rsidRPr="004F1E64" w:rsidRDefault="00D9008C" w:rsidP="00D9008C">
      <w:pPr>
        <w:pStyle w:val="BodyText"/>
        <w:shd w:val="clear" w:color="auto" w:fill="auto"/>
        <w:spacing w:line="276" w:lineRule="auto"/>
        <w:ind w:firstLine="270"/>
        <w:rPr>
          <w:rFonts w:ascii="Times New Roman" w:hAnsi="Times New Roman" w:cs="Times New Roman"/>
          <w:kern w:val="20"/>
          <w:sz w:val="24"/>
          <w:szCs w:val="24"/>
          <w:lang w:val="en-GB"/>
        </w:rPr>
      </w:pPr>
      <w:r w:rsidRPr="004F1E64">
        <w:rPr>
          <w:rStyle w:val="Bodytext10pt5"/>
          <w:rFonts w:ascii="Times New Roman" w:hAnsi="Times New Roman" w:cs="Times New Roman"/>
          <w:color w:val="000000"/>
          <w:kern w:val="20"/>
          <w:sz w:val="24"/>
          <w:szCs w:val="24"/>
          <w:lang w:val="en-GB" w:eastAsia="en-US"/>
        </w:rPr>
        <w:t>(</w:t>
      </w:r>
      <w:r w:rsidRPr="004F1E64">
        <w:rPr>
          <w:rStyle w:val="Bodytext10pt5"/>
          <w:rFonts w:ascii="Times New Roman" w:hAnsi="Times New Roman" w:cs="Times New Roman"/>
          <w:i/>
          <w:color w:val="000000"/>
          <w:kern w:val="20"/>
          <w:sz w:val="24"/>
          <w:szCs w:val="24"/>
          <w:lang w:val="en-GB" w:eastAsia="en-US"/>
        </w:rPr>
        <w:t>a</w:t>
      </w:r>
      <w:r w:rsidRPr="004F1E64">
        <w:rPr>
          <w:rStyle w:val="Bodytext10pt5"/>
          <w:rFonts w:ascii="Times New Roman" w:hAnsi="Times New Roman" w:cs="Times New Roman"/>
          <w:color w:val="000000"/>
          <w:kern w:val="20"/>
          <w:sz w:val="24"/>
          <w:szCs w:val="24"/>
          <w:lang w:val="en-GB" w:eastAsia="en-US"/>
        </w:rPr>
        <w:t>)</w:t>
      </w:r>
      <w:r w:rsidR="003F68B5" w:rsidRPr="004F1E64">
        <w:rPr>
          <w:rStyle w:val="Bodytext10pt5"/>
          <w:rFonts w:ascii="Times New Roman" w:hAnsi="Times New Roman" w:cs="Times New Roman"/>
          <w:color w:val="000000"/>
          <w:kern w:val="20"/>
          <w:sz w:val="24"/>
          <w:szCs w:val="24"/>
          <w:lang w:val="en-GB" w:eastAsia="en-US"/>
        </w:rPr>
        <w:t xml:space="preserve"> </w:t>
      </w:r>
      <w:r w:rsidR="003F68B5" w:rsidRPr="004F1E64">
        <w:rPr>
          <w:rFonts w:ascii="Times New Roman" w:hAnsi="Times New Roman" w:cs="Times New Roman"/>
          <w:color w:val="000000"/>
          <w:kern w:val="20"/>
          <w:sz w:val="24"/>
          <w:szCs w:val="24"/>
          <w:lang w:val="en-GB" w:eastAsia="en-US"/>
        </w:rPr>
        <w:t>One paramount duty which the prevalence of sick</w:t>
      </w:r>
      <w:r w:rsidR="003F68B5" w:rsidRPr="004F1E64">
        <w:rPr>
          <w:rFonts w:ascii="Times New Roman" w:hAnsi="Times New Roman" w:cs="Times New Roman"/>
          <w:color w:val="000000"/>
          <w:kern w:val="20"/>
          <w:sz w:val="24"/>
          <w:szCs w:val="24"/>
          <w:highlight w:val="cyan"/>
          <w:lang w:val="en-GB" w:eastAsia="en-US"/>
        </w:rPr>
        <w:t>n</w:t>
      </w:r>
      <w:r w:rsidR="003F68B5" w:rsidRPr="004F1E64">
        <w:rPr>
          <w:rFonts w:ascii="Times New Roman" w:hAnsi="Times New Roman" w:cs="Times New Roman"/>
          <w:color w:val="000000"/>
          <w:kern w:val="20"/>
          <w:sz w:val="24"/>
          <w:szCs w:val="24"/>
          <w:lang w:val="en-GB" w:eastAsia="en-US"/>
        </w:rPr>
        <w:t xml:space="preserve">ess entails on man, is that of </w:t>
      </w:r>
      <w:r w:rsidR="003F68B5" w:rsidRPr="004F1E64">
        <w:rPr>
          <w:rStyle w:val="Bodytext10pt4"/>
          <w:rFonts w:ascii="Times New Roman" w:hAnsi="Times New Roman" w:cs="Times New Roman"/>
          <w:color w:val="000000"/>
          <w:kern w:val="20"/>
          <w:sz w:val="24"/>
          <w:szCs w:val="24"/>
          <w:lang w:val="en-GB" w:eastAsia="en-US"/>
        </w:rPr>
        <w:t xml:space="preserve">living habitually </w:t>
      </w:r>
      <w:r w:rsidR="003F68B5" w:rsidRPr="004F1E64">
        <w:rPr>
          <w:rStyle w:val="Bodytext10pt4"/>
          <w:rFonts w:ascii="Times New Roman" w:hAnsi="Times New Roman" w:cs="Times New Roman"/>
          <w:color w:val="000000"/>
          <w:kern w:val="20"/>
          <w:sz w:val="24"/>
          <w:szCs w:val="24"/>
          <w:highlight w:val="cyan"/>
          <w:lang w:val="en-GB" w:eastAsia="en-US"/>
        </w:rPr>
        <w:t>p</w:t>
      </w:r>
      <w:r w:rsidR="003F68B5" w:rsidRPr="004F1E64">
        <w:rPr>
          <w:rStyle w:val="Bodytext10pt4"/>
          <w:rFonts w:ascii="Times New Roman" w:hAnsi="Times New Roman" w:cs="Times New Roman"/>
          <w:color w:val="000000"/>
          <w:kern w:val="20"/>
          <w:sz w:val="24"/>
          <w:szCs w:val="24"/>
          <w:lang w:val="en-GB" w:eastAsia="en-US"/>
        </w:rPr>
        <w:t>re</w:t>
      </w:r>
      <w:r w:rsidR="003F68B5" w:rsidRPr="004F1E64">
        <w:rPr>
          <w:rStyle w:val="Bodytext10pt4"/>
          <w:rFonts w:ascii="Times New Roman" w:hAnsi="Times New Roman" w:cs="Times New Roman"/>
          <w:color w:val="000000"/>
          <w:kern w:val="20"/>
          <w:sz w:val="24"/>
          <w:szCs w:val="24"/>
          <w:highlight w:val="cyan"/>
          <w:lang w:val="en-GB" w:eastAsia="en-US"/>
        </w:rPr>
        <w:t>p</w:t>
      </w:r>
      <w:r w:rsidR="003F68B5" w:rsidRPr="004F1E64">
        <w:rPr>
          <w:rStyle w:val="Bodytext10pt4"/>
          <w:rFonts w:ascii="Times New Roman" w:hAnsi="Times New Roman" w:cs="Times New Roman"/>
          <w:color w:val="000000"/>
          <w:kern w:val="20"/>
          <w:sz w:val="24"/>
          <w:szCs w:val="24"/>
          <w:lang w:val="en-GB" w:eastAsia="en-US"/>
        </w:rPr>
        <w:t>ared to meet God.</w:t>
      </w:r>
      <w:r w:rsidR="003F68B5" w:rsidRPr="004F1E64">
        <w:rPr>
          <w:rFonts w:ascii="Times New Roman" w:hAnsi="Times New Roman" w:cs="Times New Roman"/>
          <w:color w:val="000000"/>
          <w:kern w:val="20"/>
          <w:sz w:val="24"/>
          <w:szCs w:val="24"/>
          <w:lang w:val="en-GB" w:eastAsia="en-US"/>
        </w:rPr>
        <w:t xml:space="preserve"> Sickness is a remembrancer of death. </w:t>
      </w:r>
      <w:r w:rsidR="003F68B5" w:rsidRPr="004F1E64">
        <w:rPr>
          <w:rFonts w:ascii="Times New Roman" w:hAnsi="Times New Roman" w:cs="Times New Roman"/>
          <w:color w:val="000000"/>
          <w:kern w:val="20"/>
          <w:sz w:val="24"/>
          <w:szCs w:val="24"/>
          <w:highlight w:val="cyan"/>
          <w:lang w:val="en-GB" w:eastAsia="en-US"/>
        </w:rPr>
        <w:t>D</w:t>
      </w:r>
      <w:r w:rsidR="003F68B5" w:rsidRPr="004F1E64">
        <w:rPr>
          <w:rFonts w:ascii="Times New Roman" w:hAnsi="Times New Roman" w:cs="Times New Roman"/>
          <w:color w:val="000000"/>
          <w:kern w:val="20"/>
          <w:sz w:val="24"/>
          <w:szCs w:val="24"/>
          <w:lang w:val="en-GB" w:eastAsia="en-US"/>
        </w:rPr>
        <w:t>eath is the door through which we must all pass to judgment</w:t>
      </w:r>
      <w:r w:rsidR="00D15BA9">
        <w:rPr>
          <w:rFonts w:ascii="Times New Roman" w:hAnsi="Times New Roman" w:cs="Times New Roman"/>
          <w:color w:val="000000"/>
          <w:kern w:val="20"/>
          <w:sz w:val="24"/>
          <w:szCs w:val="24"/>
          <w:lang w:val="en-GB" w:eastAsia="en-US"/>
        </w:rPr>
        <w:t>.</w:t>
      </w:r>
      <w:r w:rsidR="003F68B5" w:rsidRPr="004F1E64">
        <w:rPr>
          <w:rFonts w:ascii="Times New Roman" w:hAnsi="Times New Roman" w:cs="Times New Roman"/>
          <w:color w:val="000000"/>
          <w:kern w:val="20"/>
          <w:sz w:val="24"/>
          <w:szCs w:val="24"/>
          <w:lang w:val="en-GB" w:eastAsia="en-US"/>
        </w:rPr>
        <w:t xml:space="preserve"> Judgment is the time when we must at last see God face to face. Surely the first lesson which the inhabitant of a sick and dying world should learn should be to prepare to meet his God.</w:t>
      </w:r>
    </w:p>
    <w:p w:rsidR="000459AE" w:rsidRPr="004F1E64" w:rsidRDefault="003F68B5" w:rsidP="00D9008C">
      <w:pPr>
        <w:pStyle w:val="BodyText"/>
        <w:shd w:val="clear" w:color="auto" w:fill="auto"/>
        <w:spacing w:line="276" w:lineRule="auto"/>
        <w:ind w:firstLine="270"/>
        <w:rPr>
          <w:rFonts w:ascii="Times New Roman" w:hAnsi="Times New Roman" w:cs="Times New Roman"/>
          <w:kern w:val="20"/>
          <w:sz w:val="24"/>
          <w:szCs w:val="24"/>
          <w:lang w:val="en-GB"/>
        </w:rPr>
      </w:pPr>
      <w:r w:rsidRPr="004F1E64">
        <w:rPr>
          <w:rFonts w:ascii="Times New Roman" w:hAnsi="Times New Roman" w:cs="Times New Roman"/>
          <w:color w:val="000000"/>
          <w:kern w:val="20"/>
          <w:sz w:val="24"/>
          <w:szCs w:val="24"/>
          <w:lang w:val="en-GB" w:eastAsia="en-US"/>
        </w:rPr>
        <w:t>When are you prepared to meet God</w:t>
      </w:r>
      <w:r w:rsidR="00D9008C" w:rsidRPr="004F1E64">
        <w:rPr>
          <w:rFonts w:ascii="Times New Roman" w:hAnsi="Times New Roman" w:cs="Times New Roman"/>
          <w:color w:val="000000"/>
          <w:kern w:val="20"/>
          <w:sz w:val="24"/>
          <w:szCs w:val="24"/>
          <w:lang w:val="en-GB" w:eastAsia="en-US"/>
        </w:rPr>
        <w:t>?</w:t>
      </w:r>
      <w:r w:rsidRPr="004F1E64">
        <w:rPr>
          <w:rFonts w:ascii="Times New Roman" w:hAnsi="Times New Roman" w:cs="Times New Roman"/>
          <w:color w:val="000000"/>
          <w:kern w:val="20"/>
          <w:sz w:val="24"/>
          <w:szCs w:val="24"/>
          <w:lang w:val="en-GB" w:eastAsia="en-US"/>
        </w:rPr>
        <w:t xml:space="preserve"> Never till your iniquities are forgiven, and your sin covere</w:t>
      </w:r>
      <w:r w:rsidRPr="004F1E64">
        <w:rPr>
          <w:rFonts w:ascii="Times New Roman" w:hAnsi="Times New Roman" w:cs="Times New Roman"/>
          <w:color w:val="000000"/>
          <w:kern w:val="20"/>
          <w:sz w:val="24"/>
          <w:szCs w:val="24"/>
          <w:highlight w:val="cyan"/>
          <w:lang w:val="en-GB" w:eastAsia="en-US"/>
        </w:rPr>
        <w:t>d!</w:t>
      </w:r>
      <w:r w:rsidRPr="004F1E64">
        <w:rPr>
          <w:rFonts w:ascii="Times New Roman" w:hAnsi="Times New Roman" w:cs="Times New Roman"/>
          <w:color w:val="000000"/>
          <w:kern w:val="20"/>
          <w:sz w:val="24"/>
          <w:szCs w:val="24"/>
          <w:lang w:val="en-GB" w:eastAsia="en-US"/>
        </w:rPr>
        <w:t xml:space="preserve"> Never till your heart is renewed, and your will taught to delight </w:t>
      </w:r>
      <w:r w:rsidRPr="004F1E64">
        <w:rPr>
          <w:rFonts w:ascii="Times New Roman" w:hAnsi="Times New Roman" w:cs="Times New Roman"/>
          <w:color w:val="000000"/>
          <w:kern w:val="20"/>
          <w:sz w:val="24"/>
          <w:szCs w:val="24"/>
          <w:highlight w:val="cyan"/>
          <w:lang w:val="en-GB" w:eastAsia="en-US"/>
        </w:rPr>
        <w:t>i</w:t>
      </w:r>
      <w:r w:rsidRPr="004F1E64">
        <w:rPr>
          <w:rFonts w:ascii="Times New Roman" w:hAnsi="Times New Roman" w:cs="Times New Roman"/>
          <w:color w:val="000000"/>
          <w:kern w:val="20"/>
          <w:sz w:val="24"/>
          <w:szCs w:val="24"/>
          <w:lang w:val="en-GB" w:eastAsia="en-US"/>
        </w:rPr>
        <w:t>n the will of Go</w:t>
      </w:r>
      <w:r w:rsidRPr="004F1E64">
        <w:rPr>
          <w:rFonts w:ascii="Times New Roman" w:hAnsi="Times New Roman" w:cs="Times New Roman"/>
          <w:color w:val="000000"/>
          <w:kern w:val="20"/>
          <w:sz w:val="24"/>
          <w:szCs w:val="24"/>
          <w:highlight w:val="cyan"/>
          <w:lang w:val="en-GB" w:eastAsia="en-US"/>
        </w:rPr>
        <w:t>d!</w:t>
      </w:r>
      <w:r w:rsidRPr="004F1E64">
        <w:rPr>
          <w:rFonts w:ascii="Times New Roman" w:hAnsi="Times New Roman" w:cs="Times New Roman"/>
          <w:color w:val="000000"/>
          <w:kern w:val="20"/>
          <w:sz w:val="24"/>
          <w:szCs w:val="24"/>
          <w:lang w:val="en-GB" w:eastAsia="en-US"/>
        </w:rPr>
        <w:t xml:space="preserve"> You have many sins. If you go to church your own mouth is taught to con</w:t>
      </w:r>
      <w:r w:rsidRPr="004F1E64">
        <w:rPr>
          <w:rFonts w:ascii="Times New Roman" w:hAnsi="Times New Roman" w:cs="Times New Roman"/>
          <w:color w:val="000000"/>
          <w:kern w:val="20"/>
          <w:sz w:val="24"/>
          <w:szCs w:val="24"/>
          <w:highlight w:val="cyan"/>
          <w:lang w:val="en-GB" w:eastAsia="en-US"/>
        </w:rPr>
        <w:t>f</w:t>
      </w:r>
      <w:r w:rsidRPr="004F1E64">
        <w:rPr>
          <w:rFonts w:ascii="Times New Roman" w:hAnsi="Times New Roman" w:cs="Times New Roman"/>
          <w:color w:val="000000"/>
          <w:kern w:val="20"/>
          <w:sz w:val="24"/>
          <w:szCs w:val="24"/>
          <w:lang w:val="en-GB" w:eastAsia="en-US"/>
        </w:rPr>
        <w:t>ess this every Sunday. The blood o</w:t>
      </w:r>
      <w:r w:rsidRPr="004F1E64">
        <w:rPr>
          <w:rFonts w:ascii="Times New Roman" w:hAnsi="Times New Roman" w:cs="Times New Roman"/>
          <w:color w:val="000000"/>
          <w:kern w:val="20"/>
          <w:sz w:val="24"/>
          <w:szCs w:val="24"/>
          <w:highlight w:val="cyan"/>
          <w:lang w:val="en-GB" w:eastAsia="en-US"/>
        </w:rPr>
        <w:t>f</w:t>
      </w:r>
      <w:r w:rsidRPr="004F1E64">
        <w:rPr>
          <w:rFonts w:ascii="Times New Roman" w:hAnsi="Times New Roman" w:cs="Times New Roman"/>
          <w:color w:val="000000"/>
          <w:kern w:val="20"/>
          <w:sz w:val="24"/>
          <w:szCs w:val="24"/>
          <w:lang w:val="en-GB" w:eastAsia="en-US"/>
        </w:rPr>
        <w:t xml:space="preserve"> Jesus Christ can alone cleanse those sins away. The righteousness of Christ can alone mak</w:t>
      </w:r>
      <w:r w:rsidRPr="004F1E64">
        <w:rPr>
          <w:rFonts w:ascii="Times New Roman" w:hAnsi="Times New Roman" w:cs="Times New Roman"/>
          <w:color w:val="000000"/>
          <w:kern w:val="20"/>
          <w:sz w:val="24"/>
          <w:szCs w:val="24"/>
          <w:highlight w:val="cyan"/>
          <w:lang w:val="en-GB" w:eastAsia="en-US"/>
        </w:rPr>
        <w:t>e</w:t>
      </w:r>
      <w:r w:rsidRPr="004F1E64">
        <w:rPr>
          <w:rFonts w:ascii="Times New Roman" w:hAnsi="Times New Roman" w:cs="Times New Roman"/>
          <w:color w:val="000000"/>
          <w:kern w:val="20"/>
          <w:sz w:val="24"/>
          <w:szCs w:val="24"/>
          <w:lang w:val="en-GB" w:eastAsia="en-US"/>
        </w:rPr>
        <w:t xml:space="preserve"> you acceptable in the sight of God. Faith, simple childlike faith, can alone give yo</w:t>
      </w:r>
      <w:r w:rsidRPr="004F1E64">
        <w:rPr>
          <w:rFonts w:ascii="Times New Roman" w:hAnsi="Times New Roman" w:cs="Times New Roman"/>
          <w:color w:val="000000"/>
          <w:kern w:val="20"/>
          <w:sz w:val="24"/>
          <w:szCs w:val="24"/>
          <w:highlight w:val="cyan"/>
          <w:lang w:val="en-GB" w:eastAsia="en-US"/>
        </w:rPr>
        <w:t>u</w:t>
      </w:r>
      <w:r w:rsidRPr="004F1E64">
        <w:rPr>
          <w:rFonts w:ascii="Times New Roman" w:hAnsi="Times New Roman" w:cs="Times New Roman"/>
          <w:color w:val="000000"/>
          <w:kern w:val="20"/>
          <w:sz w:val="24"/>
          <w:szCs w:val="24"/>
          <w:lang w:val="en-GB" w:eastAsia="en-US"/>
        </w:rPr>
        <w:t xml:space="preserve"> an interest in Christ and His benefits. Would you know whether you are prepared to meet God</w:t>
      </w:r>
      <w:r w:rsidR="00D9008C" w:rsidRPr="004F1E64">
        <w:rPr>
          <w:rFonts w:ascii="Times New Roman" w:hAnsi="Times New Roman" w:cs="Times New Roman"/>
          <w:color w:val="000000"/>
          <w:kern w:val="20"/>
          <w:sz w:val="24"/>
          <w:szCs w:val="24"/>
          <w:lang w:val="en-GB" w:eastAsia="en-US"/>
        </w:rPr>
        <w:t>?</w:t>
      </w:r>
      <w:r w:rsidRPr="004F1E64">
        <w:rPr>
          <w:rFonts w:ascii="Times New Roman" w:hAnsi="Times New Roman" w:cs="Times New Roman"/>
          <w:color w:val="000000"/>
          <w:kern w:val="20"/>
          <w:sz w:val="24"/>
          <w:szCs w:val="24"/>
          <w:lang w:val="en-GB" w:eastAsia="en-US"/>
        </w:rPr>
        <w:t xml:space="preserve"> Then where is your faith</w:t>
      </w:r>
      <w:r w:rsidR="00D9008C" w:rsidRPr="004F1E64">
        <w:rPr>
          <w:rFonts w:ascii="Times New Roman" w:hAnsi="Times New Roman" w:cs="Times New Roman"/>
          <w:color w:val="000000"/>
          <w:kern w:val="20"/>
          <w:sz w:val="24"/>
          <w:szCs w:val="24"/>
          <w:lang w:val="en-GB" w:eastAsia="en-US"/>
        </w:rPr>
        <w:t>?</w:t>
      </w:r>
      <w:r w:rsidRPr="004F1E64">
        <w:rPr>
          <w:rFonts w:ascii="Times New Roman" w:hAnsi="Times New Roman" w:cs="Times New Roman"/>
          <w:color w:val="000000"/>
          <w:kern w:val="20"/>
          <w:sz w:val="24"/>
          <w:szCs w:val="24"/>
          <w:highlight w:val="cyan"/>
          <w:lang w:val="en-GB" w:eastAsia="en-US"/>
        </w:rPr>
        <w:t>—Y</w:t>
      </w:r>
      <w:r w:rsidRPr="004F1E64">
        <w:rPr>
          <w:rFonts w:ascii="Times New Roman" w:hAnsi="Times New Roman" w:cs="Times New Roman"/>
          <w:color w:val="000000"/>
          <w:kern w:val="20"/>
          <w:sz w:val="24"/>
          <w:szCs w:val="24"/>
          <w:lang w:val="en-GB" w:eastAsia="en-US"/>
        </w:rPr>
        <w:t>our heart is naturally unmeet for God</w:t>
      </w:r>
      <w:r w:rsidR="00D9008C" w:rsidRPr="004F1E64">
        <w:rPr>
          <w:rFonts w:ascii="Times New Roman" w:hAnsi="Times New Roman" w:cs="Times New Roman"/>
          <w:color w:val="000000"/>
          <w:kern w:val="20"/>
          <w:sz w:val="24"/>
          <w:szCs w:val="24"/>
          <w:highlight w:val="cyan"/>
          <w:lang w:val="en-GB" w:eastAsia="en-US"/>
        </w:rPr>
        <w:t>’</w:t>
      </w:r>
      <w:r w:rsidRPr="004F1E64">
        <w:rPr>
          <w:rFonts w:ascii="Times New Roman" w:hAnsi="Times New Roman" w:cs="Times New Roman"/>
          <w:color w:val="000000"/>
          <w:kern w:val="20"/>
          <w:sz w:val="24"/>
          <w:szCs w:val="24"/>
          <w:highlight w:val="cyan"/>
          <w:lang w:val="en-GB" w:eastAsia="en-US"/>
        </w:rPr>
        <w:t>s</w:t>
      </w:r>
      <w:r w:rsidRPr="004F1E64">
        <w:rPr>
          <w:rFonts w:ascii="Times New Roman" w:hAnsi="Times New Roman" w:cs="Times New Roman"/>
          <w:color w:val="000000"/>
          <w:kern w:val="20"/>
          <w:sz w:val="24"/>
          <w:szCs w:val="24"/>
          <w:lang w:val="en-GB" w:eastAsia="en-US"/>
        </w:rPr>
        <w:t xml:space="preserve"> company. You have no real pleasure in doing His will. The Holy Ghost must trans</w:t>
      </w:r>
      <w:r w:rsidRPr="004F1E64">
        <w:rPr>
          <w:rFonts w:ascii="Times New Roman" w:hAnsi="Times New Roman" w:cs="Times New Roman"/>
          <w:color w:val="000000"/>
          <w:kern w:val="20"/>
          <w:sz w:val="24"/>
          <w:szCs w:val="24"/>
          <w:lang w:val="en-GB" w:eastAsia="en-US"/>
        </w:rPr>
        <w:softHyphen/>
        <w:t>form you after the image of Christ. Old things must pass away. All things must become new. Would you know whether you are prepared to mee</w:t>
      </w:r>
      <w:r w:rsidRPr="004F1E64">
        <w:rPr>
          <w:rFonts w:ascii="Times New Roman" w:hAnsi="Times New Roman" w:cs="Times New Roman"/>
          <w:color w:val="000000"/>
          <w:kern w:val="20"/>
          <w:sz w:val="24"/>
          <w:szCs w:val="24"/>
          <w:highlight w:val="cyan"/>
          <w:lang w:val="en-GB" w:eastAsia="en-US"/>
        </w:rPr>
        <w:t>t</w:t>
      </w:r>
      <w:r w:rsidRPr="004F1E64">
        <w:rPr>
          <w:rFonts w:ascii="Times New Roman" w:hAnsi="Times New Roman" w:cs="Times New Roman"/>
          <w:color w:val="000000"/>
          <w:kern w:val="20"/>
          <w:sz w:val="24"/>
          <w:szCs w:val="24"/>
          <w:lang w:val="en-GB" w:eastAsia="en-US"/>
        </w:rPr>
        <w:t xml:space="preserve"> God</w:t>
      </w:r>
      <w:r w:rsidR="00D9008C" w:rsidRPr="004F1E64">
        <w:rPr>
          <w:rFonts w:ascii="Times New Roman" w:hAnsi="Times New Roman" w:cs="Times New Roman"/>
          <w:color w:val="000000"/>
          <w:kern w:val="20"/>
          <w:sz w:val="24"/>
          <w:szCs w:val="24"/>
          <w:lang w:val="en-GB" w:eastAsia="en-US"/>
        </w:rPr>
        <w:t>?</w:t>
      </w:r>
      <w:r w:rsidRPr="004F1E64">
        <w:rPr>
          <w:rFonts w:ascii="Times New Roman" w:hAnsi="Times New Roman" w:cs="Times New Roman"/>
          <w:color w:val="000000"/>
          <w:kern w:val="20"/>
          <w:sz w:val="24"/>
          <w:szCs w:val="24"/>
          <w:lang w:val="en-GB" w:eastAsia="en-US"/>
        </w:rPr>
        <w:t xml:space="preserve"> Then, wher</w:t>
      </w:r>
      <w:r w:rsidRPr="004F1E64">
        <w:rPr>
          <w:rFonts w:ascii="Times New Roman" w:hAnsi="Times New Roman" w:cs="Times New Roman"/>
          <w:color w:val="000000"/>
          <w:kern w:val="20"/>
          <w:sz w:val="24"/>
          <w:szCs w:val="24"/>
          <w:highlight w:val="cyan"/>
          <w:lang w:val="en-GB" w:eastAsia="en-US"/>
        </w:rPr>
        <w:t>e</w:t>
      </w:r>
      <w:r w:rsidRPr="004F1E64">
        <w:rPr>
          <w:rFonts w:ascii="Times New Roman" w:hAnsi="Times New Roman" w:cs="Times New Roman"/>
          <w:color w:val="000000"/>
          <w:kern w:val="20"/>
          <w:sz w:val="24"/>
          <w:szCs w:val="24"/>
          <w:lang w:val="en-GB" w:eastAsia="en-US"/>
        </w:rPr>
        <w:t xml:space="preserve"> is your grace</w:t>
      </w:r>
      <w:r w:rsidR="00D9008C" w:rsidRPr="004F1E64">
        <w:rPr>
          <w:rFonts w:ascii="Times New Roman" w:hAnsi="Times New Roman" w:cs="Times New Roman"/>
          <w:color w:val="000000"/>
          <w:kern w:val="20"/>
          <w:sz w:val="24"/>
          <w:szCs w:val="24"/>
          <w:lang w:val="en-GB" w:eastAsia="en-US"/>
        </w:rPr>
        <w:t>?</w:t>
      </w:r>
      <w:r w:rsidRPr="004F1E64">
        <w:rPr>
          <w:rFonts w:ascii="Times New Roman" w:hAnsi="Times New Roman" w:cs="Times New Roman"/>
          <w:color w:val="000000"/>
          <w:kern w:val="20"/>
          <w:sz w:val="24"/>
          <w:szCs w:val="24"/>
          <w:lang w:val="en-GB" w:eastAsia="en-US"/>
        </w:rPr>
        <w:t xml:space="preserve"> Where are the evidences of your conversion and sanctification</w:t>
      </w:r>
      <w:r w:rsidR="00D9008C" w:rsidRPr="004F1E64">
        <w:rPr>
          <w:rFonts w:ascii="Times New Roman" w:hAnsi="Times New Roman" w:cs="Times New Roman"/>
          <w:color w:val="000000"/>
          <w:kern w:val="20"/>
          <w:sz w:val="24"/>
          <w:szCs w:val="24"/>
          <w:lang w:val="en-GB" w:eastAsia="en-US"/>
        </w:rPr>
        <w:t>?</w:t>
      </w:r>
    </w:p>
    <w:p w:rsidR="000459AE" w:rsidRPr="004F1E64" w:rsidRDefault="003F68B5" w:rsidP="00D9008C">
      <w:pPr>
        <w:pStyle w:val="BodyText"/>
        <w:shd w:val="clear" w:color="auto" w:fill="auto"/>
        <w:spacing w:line="276" w:lineRule="auto"/>
        <w:ind w:firstLine="270"/>
        <w:rPr>
          <w:rFonts w:ascii="Times New Roman" w:hAnsi="Times New Roman" w:cs="Times New Roman"/>
          <w:kern w:val="20"/>
          <w:sz w:val="24"/>
          <w:szCs w:val="24"/>
          <w:lang w:val="en-GB"/>
        </w:rPr>
      </w:pPr>
      <w:r w:rsidRPr="004F1E64">
        <w:rPr>
          <w:rFonts w:ascii="Times New Roman" w:hAnsi="Times New Roman" w:cs="Times New Roman"/>
          <w:color w:val="000000"/>
          <w:kern w:val="20"/>
          <w:sz w:val="24"/>
          <w:szCs w:val="24"/>
          <w:highlight w:val="cyan"/>
          <w:lang w:val="en-GB" w:eastAsia="en-US"/>
        </w:rPr>
        <w:lastRenderedPageBreak/>
        <w:t>I</w:t>
      </w:r>
      <w:r w:rsidRPr="004F1E64">
        <w:rPr>
          <w:rFonts w:ascii="Times New Roman" w:hAnsi="Times New Roman" w:cs="Times New Roman"/>
          <w:color w:val="000000"/>
          <w:kern w:val="20"/>
          <w:sz w:val="24"/>
          <w:szCs w:val="24"/>
          <w:lang w:val="en-GB" w:eastAsia="en-US"/>
        </w:rPr>
        <w:t xml:space="preserve"> believe that this, and nothing </w:t>
      </w:r>
      <w:r w:rsidRPr="004F1E64">
        <w:rPr>
          <w:rFonts w:ascii="Times New Roman" w:hAnsi="Times New Roman" w:cs="Times New Roman"/>
          <w:color w:val="000000"/>
          <w:kern w:val="20"/>
          <w:sz w:val="24"/>
          <w:szCs w:val="24"/>
          <w:highlight w:val="cyan"/>
          <w:lang w:val="en-GB" w:eastAsia="en-US"/>
        </w:rPr>
        <w:t>l</w:t>
      </w:r>
      <w:r w:rsidRPr="004F1E64">
        <w:rPr>
          <w:rFonts w:ascii="Times New Roman" w:hAnsi="Times New Roman" w:cs="Times New Roman"/>
          <w:color w:val="000000"/>
          <w:kern w:val="20"/>
          <w:sz w:val="24"/>
          <w:szCs w:val="24"/>
          <w:lang w:val="en-GB" w:eastAsia="en-US"/>
        </w:rPr>
        <w:t>ess than this, is preparedness to meet God. Pardon of sin and mee</w:t>
      </w:r>
      <w:r w:rsidRPr="004F1E64">
        <w:rPr>
          <w:rFonts w:ascii="Times New Roman" w:hAnsi="Times New Roman" w:cs="Times New Roman"/>
          <w:color w:val="000000"/>
          <w:kern w:val="20"/>
          <w:sz w:val="24"/>
          <w:szCs w:val="24"/>
          <w:highlight w:val="cyan"/>
          <w:lang w:val="en-GB" w:eastAsia="en-US"/>
        </w:rPr>
        <w:t>t</w:t>
      </w:r>
      <w:r w:rsidRPr="004F1E64">
        <w:rPr>
          <w:rFonts w:ascii="Times New Roman" w:hAnsi="Times New Roman" w:cs="Times New Roman"/>
          <w:color w:val="000000"/>
          <w:kern w:val="20"/>
          <w:sz w:val="24"/>
          <w:szCs w:val="24"/>
          <w:lang w:val="en-GB" w:eastAsia="en-US"/>
        </w:rPr>
        <w:t>ness for God</w:t>
      </w:r>
      <w:r w:rsidR="00D9008C" w:rsidRPr="004F1E64">
        <w:rPr>
          <w:rFonts w:ascii="Times New Roman" w:hAnsi="Times New Roman" w:cs="Times New Roman"/>
          <w:color w:val="000000"/>
          <w:kern w:val="20"/>
          <w:sz w:val="24"/>
          <w:szCs w:val="24"/>
          <w:lang w:val="en-GB" w:eastAsia="en-US"/>
        </w:rPr>
        <w:t>’</w:t>
      </w:r>
      <w:r w:rsidRPr="004F1E64">
        <w:rPr>
          <w:rFonts w:ascii="Times New Roman" w:hAnsi="Times New Roman" w:cs="Times New Roman"/>
          <w:color w:val="000000"/>
          <w:kern w:val="20"/>
          <w:sz w:val="24"/>
          <w:szCs w:val="24"/>
          <w:highlight w:val="cyan"/>
          <w:lang w:val="en-GB" w:eastAsia="en-US"/>
        </w:rPr>
        <w:t>s</w:t>
      </w:r>
      <w:r w:rsidRPr="004F1E64">
        <w:rPr>
          <w:rFonts w:ascii="Times New Roman" w:hAnsi="Times New Roman" w:cs="Times New Roman"/>
          <w:color w:val="000000"/>
          <w:kern w:val="20"/>
          <w:sz w:val="24"/>
          <w:szCs w:val="24"/>
          <w:lang w:val="en-GB" w:eastAsia="en-US"/>
        </w:rPr>
        <w:t xml:space="preserve"> presence</w:t>
      </w:r>
      <w:r w:rsidRPr="004F1E64">
        <w:rPr>
          <w:rFonts w:ascii="Times New Roman" w:hAnsi="Times New Roman" w:cs="Times New Roman"/>
          <w:color w:val="000000"/>
          <w:kern w:val="20"/>
          <w:sz w:val="24"/>
          <w:szCs w:val="24"/>
          <w:highlight w:val="cyan"/>
          <w:lang w:val="en-GB" w:eastAsia="en-US"/>
        </w:rPr>
        <w:t>,—ju</w:t>
      </w:r>
      <w:r w:rsidRPr="004F1E64">
        <w:rPr>
          <w:rFonts w:ascii="Times New Roman" w:hAnsi="Times New Roman" w:cs="Times New Roman"/>
          <w:color w:val="000000"/>
          <w:kern w:val="20"/>
          <w:sz w:val="24"/>
          <w:szCs w:val="24"/>
          <w:lang w:val="en-GB" w:eastAsia="en-US"/>
        </w:rPr>
        <w:t>stification by faith and sanctification of the heart</w:t>
      </w:r>
      <w:r w:rsidRPr="004F1E64">
        <w:rPr>
          <w:rFonts w:ascii="Times New Roman" w:hAnsi="Times New Roman" w:cs="Times New Roman"/>
          <w:color w:val="000000"/>
          <w:kern w:val="20"/>
          <w:sz w:val="24"/>
          <w:szCs w:val="24"/>
          <w:highlight w:val="cyan"/>
          <w:lang w:val="en-GB" w:eastAsia="en-US"/>
        </w:rPr>
        <w:t>,—t</w:t>
      </w:r>
      <w:r w:rsidRPr="004F1E64">
        <w:rPr>
          <w:rFonts w:ascii="Times New Roman" w:hAnsi="Times New Roman" w:cs="Times New Roman"/>
          <w:color w:val="000000"/>
          <w:kern w:val="20"/>
          <w:sz w:val="24"/>
          <w:szCs w:val="24"/>
          <w:lang w:val="en-GB" w:eastAsia="en-US"/>
        </w:rPr>
        <w:t>he blood of Christ sprinkled on us, and the Spirit of Chris</w:t>
      </w:r>
      <w:r w:rsidRPr="004F1E64">
        <w:rPr>
          <w:rFonts w:ascii="Times New Roman" w:hAnsi="Times New Roman" w:cs="Times New Roman"/>
          <w:color w:val="000000"/>
          <w:kern w:val="20"/>
          <w:sz w:val="24"/>
          <w:szCs w:val="24"/>
          <w:highlight w:val="cyan"/>
          <w:lang w:val="en-GB" w:eastAsia="en-US"/>
        </w:rPr>
        <w:t>t</w:t>
      </w:r>
      <w:r w:rsidRPr="004F1E64">
        <w:rPr>
          <w:rFonts w:ascii="Times New Roman" w:hAnsi="Times New Roman" w:cs="Times New Roman"/>
          <w:color w:val="000000"/>
          <w:kern w:val="20"/>
          <w:sz w:val="24"/>
          <w:szCs w:val="24"/>
          <w:lang w:val="en-GB" w:eastAsia="en-US"/>
        </w:rPr>
        <w:t xml:space="preserve"> dwelling in us</w:t>
      </w:r>
      <w:r w:rsidRPr="004F1E64">
        <w:rPr>
          <w:rFonts w:ascii="Times New Roman" w:hAnsi="Times New Roman" w:cs="Times New Roman"/>
          <w:color w:val="000000"/>
          <w:kern w:val="20"/>
          <w:sz w:val="24"/>
          <w:szCs w:val="24"/>
          <w:highlight w:val="cyan"/>
          <w:lang w:val="en-GB" w:eastAsia="en-US"/>
        </w:rPr>
        <w:t>,—t</w:t>
      </w:r>
      <w:r w:rsidRPr="004F1E64">
        <w:rPr>
          <w:rFonts w:ascii="Times New Roman" w:hAnsi="Times New Roman" w:cs="Times New Roman"/>
          <w:color w:val="000000"/>
          <w:kern w:val="20"/>
          <w:sz w:val="24"/>
          <w:szCs w:val="24"/>
          <w:lang w:val="en-GB" w:eastAsia="en-US"/>
        </w:rPr>
        <w:t>hese are the grand essentials of the Christian religion. These are no mere words and names to furnish bones of contention for wrang</w:t>
      </w:r>
      <w:r w:rsidRPr="004F1E64">
        <w:rPr>
          <w:rFonts w:ascii="Times New Roman" w:hAnsi="Times New Roman" w:cs="Times New Roman"/>
          <w:color w:val="000000"/>
          <w:kern w:val="20"/>
          <w:sz w:val="24"/>
          <w:szCs w:val="24"/>
          <w:lang w:val="en-GB" w:eastAsia="en-US"/>
        </w:rPr>
        <w:softHyphen/>
        <w:t>ling theologians. These are sober, solid, substantial</w:t>
      </w:r>
      <w:r w:rsidR="00D9008C" w:rsidRPr="004F1E64">
        <w:rPr>
          <w:rFonts w:ascii="Times New Roman" w:hAnsi="Times New Roman" w:cs="Times New Roman"/>
          <w:color w:val="000000"/>
          <w:kern w:val="20"/>
          <w:sz w:val="24"/>
          <w:szCs w:val="24"/>
          <w:lang w:val="en-GB" w:eastAsia="en-US"/>
        </w:rPr>
        <w:t xml:space="preserve"> </w:t>
      </w:r>
      <w:r w:rsidRPr="004F1E64">
        <w:rPr>
          <w:rFonts w:ascii="Times New Roman" w:hAnsi="Times New Roman" w:cs="Times New Roman"/>
          <w:color w:val="000000"/>
          <w:kern w:val="20"/>
          <w:sz w:val="24"/>
          <w:szCs w:val="24"/>
          <w:lang w:val="en-GB" w:eastAsia="en-US"/>
        </w:rPr>
        <w:t>realities. To live in t</w:t>
      </w:r>
      <w:r w:rsidRPr="004F1E64">
        <w:rPr>
          <w:rFonts w:ascii="Times New Roman" w:hAnsi="Times New Roman" w:cs="Times New Roman"/>
          <w:color w:val="000000"/>
          <w:kern w:val="20"/>
          <w:sz w:val="24"/>
          <w:szCs w:val="24"/>
          <w:highlight w:val="cyan"/>
          <w:lang w:val="en-GB" w:eastAsia="en-US"/>
        </w:rPr>
        <w:t>h</w:t>
      </w:r>
      <w:r w:rsidRPr="004F1E64">
        <w:rPr>
          <w:rFonts w:ascii="Times New Roman" w:hAnsi="Times New Roman" w:cs="Times New Roman"/>
          <w:color w:val="000000"/>
          <w:kern w:val="20"/>
          <w:sz w:val="24"/>
          <w:szCs w:val="24"/>
          <w:lang w:val="en-GB" w:eastAsia="en-US"/>
        </w:rPr>
        <w:t>e act</w:t>
      </w:r>
      <w:r w:rsidRPr="004F1E64">
        <w:rPr>
          <w:rFonts w:ascii="Times New Roman" w:hAnsi="Times New Roman" w:cs="Times New Roman"/>
          <w:color w:val="000000"/>
          <w:kern w:val="20"/>
          <w:sz w:val="24"/>
          <w:szCs w:val="24"/>
          <w:highlight w:val="cyan"/>
          <w:lang w:val="en-GB" w:eastAsia="en-US"/>
        </w:rPr>
        <w:t>u</w:t>
      </w:r>
      <w:r w:rsidRPr="004F1E64">
        <w:rPr>
          <w:rFonts w:ascii="Times New Roman" w:hAnsi="Times New Roman" w:cs="Times New Roman"/>
          <w:color w:val="000000"/>
          <w:kern w:val="20"/>
          <w:sz w:val="24"/>
          <w:szCs w:val="24"/>
          <w:lang w:val="en-GB" w:eastAsia="en-US"/>
        </w:rPr>
        <w:t xml:space="preserve">al possession of these things, in a world full of sickness and death, is the first duty which </w:t>
      </w:r>
      <w:r w:rsidRPr="004F1E64">
        <w:rPr>
          <w:rFonts w:ascii="Times New Roman" w:hAnsi="Times New Roman" w:cs="Times New Roman"/>
          <w:color w:val="000000"/>
          <w:kern w:val="20"/>
          <w:sz w:val="24"/>
          <w:szCs w:val="24"/>
          <w:highlight w:val="cyan"/>
          <w:lang w:val="en-GB" w:eastAsia="en-US"/>
        </w:rPr>
        <w:t>I</w:t>
      </w:r>
      <w:r w:rsidRPr="004F1E64">
        <w:rPr>
          <w:rFonts w:ascii="Times New Roman" w:hAnsi="Times New Roman" w:cs="Times New Roman"/>
          <w:color w:val="000000"/>
          <w:kern w:val="20"/>
          <w:sz w:val="24"/>
          <w:szCs w:val="24"/>
          <w:lang w:val="en-GB" w:eastAsia="en-US"/>
        </w:rPr>
        <w:t xml:space="preserve"> press home upon your soul.</w:t>
      </w:r>
    </w:p>
    <w:p w:rsidR="000459AE" w:rsidRPr="004F1E64" w:rsidRDefault="00D9008C" w:rsidP="00D9008C">
      <w:pPr>
        <w:pStyle w:val="BodyText"/>
        <w:shd w:val="clear" w:color="auto" w:fill="auto"/>
        <w:spacing w:line="276" w:lineRule="auto"/>
        <w:ind w:firstLine="270"/>
        <w:rPr>
          <w:rFonts w:ascii="Times New Roman" w:hAnsi="Times New Roman" w:cs="Times New Roman"/>
          <w:kern w:val="20"/>
          <w:sz w:val="24"/>
          <w:szCs w:val="24"/>
          <w:lang w:val="en-GB"/>
        </w:rPr>
      </w:pPr>
      <w:r w:rsidRPr="004F1E64">
        <w:rPr>
          <w:rStyle w:val="Bodytext10pt4"/>
          <w:rFonts w:ascii="Times New Roman" w:hAnsi="Times New Roman" w:cs="Times New Roman"/>
          <w:i w:val="0"/>
          <w:color w:val="000000"/>
          <w:kern w:val="20"/>
          <w:sz w:val="24"/>
          <w:szCs w:val="24"/>
          <w:lang w:val="en-GB" w:eastAsia="en-US"/>
        </w:rPr>
        <w:t>(</w:t>
      </w:r>
      <w:r w:rsidRPr="004F1E64">
        <w:rPr>
          <w:rStyle w:val="Bodytext10pt4"/>
          <w:rFonts w:ascii="Times New Roman" w:hAnsi="Times New Roman" w:cs="Times New Roman"/>
          <w:color w:val="000000"/>
          <w:kern w:val="20"/>
          <w:sz w:val="24"/>
          <w:szCs w:val="24"/>
          <w:lang w:val="en-GB" w:eastAsia="en-US"/>
        </w:rPr>
        <w:t>b</w:t>
      </w:r>
      <w:r w:rsidRPr="004F1E64">
        <w:rPr>
          <w:rStyle w:val="Bodytext10pt4"/>
          <w:rFonts w:ascii="Times New Roman" w:hAnsi="Times New Roman" w:cs="Times New Roman"/>
          <w:i w:val="0"/>
          <w:color w:val="000000"/>
          <w:kern w:val="20"/>
          <w:sz w:val="24"/>
          <w:szCs w:val="24"/>
          <w:lang w:val="en-GB" w:eastAsia="en-US"/>
        </w:rPr>
        <w:t xml:space="preserve">) </w:t>
      </w:r>
      <w:r w:rsidR="003F68B5" w:rsidRPr="004F1E64">
        <w:rPr>
          <w:rFonts w:ascii="Times New Roman" w:hAnsi="Times New Roman" w:cs="Times New Roman"/>
          <w:color w:val="000000"/>
          <w:kern w:val="20"/>
          <w:sz w:val="24"/>
          <w:szCs w:val="24"/>
          <w:lang w:val="en-GB" w:eastAsia="en-US"/>
        </w:rPr>
        <w:t xml:space="preserve">Another paramount duty which the prevalence of sickness entails on you, is that of </w:t>
      </w:r>
      <w:r w:rsidR="003F68B5" w:rsidRPr="004F1E64">
        <w:rPr>
          <w:rStyle w:val="Bodytext10pt4"/>
          <w:rFonts w:ascii="Times New Roman" w:hAnsi="Times New Roman" w:cs="Times New Roman"/>
          <w:color w:val="000000"/>
          <w:kern w:val="20"/>
          <w:sz w:val="24"/>
          <w:szCs w:val="24"/>
          <w:lang w:val="en-GB" w:eastAsia="en-US"/>
        </w:rPr>
        <w:t xml:space="preserve">living habitually ready </w:t>
      </w:r>
      <w:r w:rsidR="003F68B5" w:rsidRPr="004F1E64">
        <w:rPr>
          <w:rStyle w:val="Bodytext10pt4"/>
          <w:rFonts w:ascii="Times New Roman" w:hAnsi="Times New Roman" w:cs="Times New Roman"/>
          <w:color w:val="000000"/>
          <w:kern w:val="20"/>
          <w:sz w:val="24"/>
          <w:szCs w:val="24"/>
          <w:highlight w:val="cyan"/>
          <w:lang w:val="en-GB" w:eastAsia="en-US"/>
        </w:rPr>
        <w:t>t</w:t>
      </w:r>
      <w:r w:rsidR="003F68B5" w:rsidRPr="004F1E64">
        <w:rPr>
          <w:rStyle w:val="Bodytext10pt4"/>
          <w:rFonts w:ascii="Times New Roman" w:hAnsi="Times New Roman" w:cs="Times New Roman"/>
          <w:color w:val="000000"/>
          <w:kern w:val="20"/>
          <w:sz w:val="24"/>
          <w:szCs w:val="24"/>
          <w:lang w:val="en-GB" w:eastAsia="en-US"/>
        </w:rPr>
        <w:t>o bear it patiently.</w:t>
      </w:r>
      <w:r w:rsidR="003F68B5" w:rsidRPr="004F1E64">
        <w:rPr>
          <w:rFonts w:ascii="Times New Roman" w:hAnsi="Times New Roman" w:cs="Times New Roman"/>
          <w:color w:val="000000"/>
          <w:kern w:val="20"/>
          <w:sz w:val="24"/>
          <w:szCs w:val="24"/>
          <w:lang w:val="en-GB" w:eastAsia="en-US"/>
        </w:rPr>
        <w:t xml:space="preserve"> Sickness is no doubt a trying thing to flesh and blood. To feel our nerves unstrung, and our natural force abated</w:t>
      </w:r>
      <w:r w:rsidR="003F68B5" w:rsidRPr="004F1E64">
        <w:rPr>
          <w:rFonts w:ascii="Times New Roman" w:hAnsi="Times New Roman" w:cs="Times New Roman"/>
          <w:color w:val="000000"/>
          <w:kern w:val="20"/>
          <w:sz w:val="24"/>
          <w:szCs w:val="24"/>
          <w:highlight w:val="cyan"/>
          <w:lang w:val="en-GB" w:eastAsia="en-US"/>
        </w:rPr>
        <w:t>,—t</w:t>
      </w:r>
      <w:r w:rsidR="003F68B5" w:rsidRPr="004F1E64">
        <w:rPr>
          <w:rFonts w:ascii="Times New Roman" w:hAnsi="Times New Roman" w:cs="Times New Roman"/>
          <w:color w:val="000000"/>
          <w:kern w:val="20"/>
          <w:sz w:val="24"/>
          <w:szCs w:val="24"/>
          <w:lang w:val="en-GB" w:eastAsia="en-US"/>
        </w:rPr>
        <w:t>o be obliged to sit still and be cu</w:t>
      </w:r>
      <w:r w:rsidR="003F68B5" w:rsidRPr="004F1E64">
        <w:rPr>
          <w:rFonts w:ascii="Times New Roman" w:hAnsi="Times New Roman" w:cs="Times New Roman"/>
          <w:color w:val="000000"/>
          <w:kern w:val="20"/>
          <w:sz w:val="24"/>
          <w:szCs w:val="24"/>
          <w:highlight w:val="cyan"/>
          <w:lang w:val="en-GB" w:eastAsia="en-US"/>
        </w:rPr>
        <w:t>t</w:t>
      </w:r>
      <w:r w:rsidR="003F68B5" w:rsidRPr="004F1E64">
        <w:rPr>
          <w:rFonts w:ascii="Times New Roman" w:hAnsi="Times New Roman" w:cs="Times New Roman"/>
          <w:color w:val="000000"/>
          <w:kern w:val="20"/>
          <w:sz w:val="24"/>
          <w:szCs w:val="24"/>
          <w:lang w:val="en-GB" w:eastAsia="en-US"/>
        </w:rPr>
        <w:t xml:space="preserve"> off from all our usual avocations</w:t>
      </w:r>
      <w:r w:rsidR="003F68B5" w:rsidRPr="004F1E64">
        <w:rPr>
          <w:rFonts w:ascii="Times New Roman" w:hAnsi="Times New Roman" w:cs="Times New Roman"/>
          <w:color w:val="000000"/>
          <w:kern w:val="20"/>
          <w:sz w:val="24"/>
          <w:szCs w:val="24"/>
          <w:highlight w:val="cyan"/>
          <w:lang w:val="en-GB" w:eastAsia="en-US"/>
        </w:rPr>
        <w:t>,—t</w:t>
      </w:r>
      <w:r w:rsidR="003F68B5" w:rsidRPr="004F1E64">
        <w:rPr>
          <w:rFonts w:ascii="Times New Roman" w:hAnsi="Times New Roman" w:cs="Times New Roman"/>
          <w:color w:val="000000"/>
          <w:kern w:val="20"/>
          <w:sz w:val="24"/>
          <w:szCs w:val="24"/>
          <w:lang w:val="en-GB" w:eastAsia="en-US"/>
        </w:rPr>
        <w:t>o see our plans broken o</w:t>
      </w:r>
      <w:r w:rsidR="003F68B5" w:rsidRPr="004F1E64">
        <w:rPr>
          <w:rFonts w:ascii="Times New Roman" w:hAnsi="Times New Roman" w:cs="Times New Roman"/>
          <w:color w:val="000000"/>
          <w:kern w:val="20"/>
          <w:sz w:val="24"/>
          <w:szCs w:val="24"/>
          <w:highlight w:val="cyan"/>
          <w:lang w:val="en-GB" w:eastAsia="en-US"/>
        </w:rPr>
        <w:t>f</w:t>
      </w:r>
      <w:r w:rsidR="003F68B5" w:rsidRPr="004F1E64">
        <w:rPr>
          <w:rFonts w:ascii="Times New Roman" w:hAnsi="Times New Roman" w:cs="Times New Roman"/>
          <w:color w:val="000000"/>
          <w:kern w:val="20"/>
          <w:sz w:val="24"/>
          <w:szCs w:val="24"/>
          <w:lang w:val="en-GB" w:eastAsia="en-US"/>
        </w:rPr>
        <w:t>f and our purposes disappointed</w:t>
      </w:r>
      <w:r w:rsidR="003F68B5" w:rsidRPr="004F1E64">
        <w:rPr>
          <w:rFonts w:ascii="Times New Roman" w:hAnsi="Times New Roman" w:cs="Times New Roman"/>
          <w:color w:val="000000"/>
          <w:kern w:val="20"/>
          <w:sz w:val="24"/>
          <w:szCs w:val="24"/>
          <w:highlight w:val="cyan"/>
          <w:lang w:val="en-GB" w:eastAsia="en-US"/>
        </w:rPr>
        <w:t>,—t</w:t>
      </w:r>
      <w:r w:rsidR="003F68B5" w:rsidRPr="004F1E64">
        <w:rPr>
          <w:rFonts w:ascii="Times New Roman" w:hAnsi="Times New Roman" w:cs="Times New Roman"/>
          <w:color w:val="000000"/>
          <w:kern w:val="20"/>
          <w:sz w:val="24"/>
          <w:szCs w:val="24"/>
          <w:lang w:val="en-GB" w:eastAsia="en-US"/>
        </w:rPr>
        <w:t>o endure long hours, and days, and nights of weariness and pain</w:t>
      </w:r>
      <w:r w:rsidR="003F68B5" w:rsidRPr="004F1E64">
        <w:rPr>
          <w:rFonts w:ascii="Times New Roman" w:hAnsi="Times New Roman" w:cs="Times New Roman"/>
          <w:color w:val="000000"/>
          <w:kern w:val="20"/>
          <w:sz w:val="24"/>
          <w:szCs w:val="24"/>
          <w:highlight w:val="cyan"/>
          <w:lang w:val="en-GB" w:eastAsia="en-US"/>
        </w:rPr>
        <w:t>,—a</w:t>
      </w:r>
      <w:r w:rsidR="003F68B5" w:rsidRPr="004F1E64">
        <w:rPr>
          <w:rFonts w:ascii="Times New Roman" w:hAnsi="Times New Roman" w:cs="Times New Roman"/>
          <w:color w:val="000000"/>
          <w:kern w:val="20"/>
          <w:sz w:val="24"/>
          <w:szCs w:val="24"/>
          <w:lang w:val="en-GB" w:eastAsia="en-US"/>
        </w:rPr>
        <w:t>ll this is a severe strain on poor sinful human nature. What wonder if peevishness and impatience are brought out by diseas</w:t>
      </w:r>
      <w:r w:rsidR="003F68B5" w:rsidRPr="004F1E64">
        <w:rPr>
          <w:rFonts w:ascii="Times New Roman" w:hAnsi="Times New Roman" w:cs="Times New Roman"/>
          <w:color w:val="000000"/>
          <w:kern w:val="20"/>
          <w:sz w:val="24"/>
          <w:szCs w:val="24"/>
          <w:highlight w:val="cyan"/>
          <w:lang w:val="en-GB" w:eastAsia="en-US"/>
        </w:rPr>
        <w:t>e!</w:t>
      </w:r>
      <w:r w:rsidR="003F68B5" w:rsidRPr="004F1E64">
        <w:rPr>
          <w:rFonts w:ascii="Times New Roman" w:hAnsi="Times New Roman" w:cs="Times New Roman"/>
          <w:color w:val="000000"/>
          <w:kern w:val="20"/>
          <w:sz w:val="24"/>
          <w:szCs w:val="24"/>
          <w:lang w:val="en-GB" w:eastAsia="en-US"/>
        </w:rPr>
        <w:t xml:space="preserve"> Surely in such a dying world as this we should study patience.</w:t>
      </w:r>
    </w:p>
    <w:p w:rsidR="000459AE" w:rsidRPr="004F1E64" w:rsidRDefault="003F68B5" w:rsidP="00D9008C">
      <w:pPr>
        <w:pStyle w:val="BodyText"/>
        <w:shd w:val="clear" w:color="auto" w:fill="auto"/>
        <w:spacing w:line="276" w:lineRule="auto"/>
        <w:ind w:firstLine="270"/>
        <w:rPr>
          <w:rFonts w:ascii="Times New Roman" w:hAnsi="Times New Roman" w:cs="Times New Roman"/>
          <w:kern w:val="20"/>
          <w:sz w:val="24"/>
          <w:szCs w:val="24"/>
          <w:lang w:val="en-GB"/>
        </w:rPr>
      </w:pPr>
      <w:r w:rsidRPr="004F1E64">
        <w:rPr>
          <w:rFonts w:ascii="Times New Roman" w:hAnsi="Times New Roman" w:cs="Times New Roman"/>
          <w:color w:val="000000"/>
          <w:kern w:val="20"/>
          <w:sz w:val="24"/>
          <w:szCs w:val="24"/>
          <w:lang w:val="en-GB" w:eastAsia="en-US"/>
        </w:rPr>
        <w:t>How shall we learn to bear sickness patiently, when sickness comes to our tur</w:t>
      </w:r>
      <w:r w:rsidRPr="004F1E64">
        <w:rPr>
          <w:rFonts w:ascii="Times New Roman" w:hAnsi="Times New Roman" w:cs="Times New Roman"/>
          <w:color w:val="000000"/>
          <w:kern w:val="20"/>
          <w:sz w:val="24"/>
          <w:szCs w:val="24"/>
          <w:highlight w:val="cyan"/>
          <w:lang w:val="en-GB" w:eastAsia="en-US"/>
        </w:rPr>
        <w:t>n?</w:t>
      </w:r>
      <w:r w:rsidRPr="004F1E64">
        <w:rPr>
          <w:rFonts w:ascii="Times New Roman" w:hAnsi="Times New Roman" w:cs="Times New Roman"/>
          <w:color w:val="000000"/>
          <w:kern w:val="20"/>
          <w:sz w:val="24"/>
          <w:szCs w:val="24"/>
          <w:lang w:val="en-GB" w:eastAsia="en-US"/>
        </w:rPr>
        <w:t xml:space="preserve"> We must lay up stores of grace in the time of health. We must seek for the sanctifying influence of the Holy Ghost over our unruly tempers and dispositions. We must make a real business of our prayers, and regularly ask for strength to endure God</w:t>
      </w:r>
      <w:r w:rsidR="00D9008C" w:rsidRPr="004F1E64">
        <w:rPr>
          <w:rFonts w:ascii="Times New Roman" w:hAnsi="Times New Roman" w:cs="Times New Roman"/>
          <w:color w:val="000000"/>
          <w:kern w:val="20"/>
          <w:sz w:val="24"/>
          <w:szCs w:val="24"/>
          <w:highlight w:val="cyan"/>
          <w:lang w:val="en-GB" w:eastAsia="en-US"/>
        </w:rPr>
        <w:t>’</w:t>
      </w:r>
      <w:r w:rsidRPr="004F1E64">
        <w:rPr>
          <w:rFonts w:ascii="Times New Roman" w:hAnsi="Times New Roman" w:cs="Times New Roman"/>
          <w:color w:val="000000"/>
          <w:kern w:val="20"/>
          <w:sz w:val="24"/>
          <w:szCs w:val="24"/>
          <w:lang w:val="en-GB" w:eastAsia="en-US"/>
        </w:rPr>
        <w:t>s will as well as to do it. Such strength is to be had for the askin</w:t>
      </w:r>
      <w:r w:rsidRPr="004F1E64">
        <w:rPr>
          <w:rFonts w:ascii="Times New Roman" w:hAnsi="Times New Roman" w:cs="Times New Roman"/>
          <w:color w:val="000000"/>
          <w:kern w:val="20"/>
          <w:sz w:val="24"/>
          <w:szCs w:val="24"/>
          <w:highlight w:val="cyan"/>
          <w:lang w:val="en-GB" w:eastAsia="en-US"/>
        </w:rPr>
        <w:t>g:</w:t>
      </w:r>
      <w:r w:rsidR="00D9008C" w:rsidRPr="004F1E64">
        <w:rPr>
          <w:rFonts w:ascii="Times New Roman" w:hAnsi="Times New Roman" w:cs="Times New Roman"/>
          <w:color w:val="000000"/>
          <w:kern w:val="20"/>
          <w:sz w:val="24"/>
          <w:szCs w:val="24"/>
          <w:lang w:val="en-GB" w:eastAsia="en-US"/>
        </w:rPr>
        <w:t xml:space="preserve"> “</w:t>
      </w:r>
      <w:r w:rsidRPr="004F1E64">
        <w:rPr>
          <w:rFonts w:ascii="Times New Roman" w:hAnsi="Times New Roman" w:cs="Times New Roman"/>
          <w:color w:val="000000"/>
          <w:kern w:val="20"/>
          <w:sz w:val="24"/>
          <w:szCs w:val="24"/>
          <w:lang w:val="en-GB" w:eastAsia="en-US"/>
        </w:rPr>
        <w:t>If ye shall ask an</w:t>
      </w:r>
      <w:r w:rsidRPr="004F1E64">
        <w:rPr>
          <w:rFonts w:ascii="Times New Roman" w:hAnsi="Times New Roman" w:cs="Times New Roman"/>
          <w:color w:val="000000"/>
          <w:kern w:val="20"/>
          <w:sz w:val="24"/>
          <w:szCs w:val="24"/>
          <w:highlight w:val="cyan"/>
          <w:lang w:val="en-GB" w:eastAsia="en-US"/>
        </w:rPr>
        <w:t>yt</w:t>
      </w:r>
      <w:r w:rsidRPr="004F1E64">
        <w:rPr>
          <w:rFonts w:ascii="Times New Roman" w:hAnsi="Times New Roman" w:cs="Times New Roman"/>
          <w:color w:val="000000"/>
          <w:kern w:val="20"/>
          <w:sz w:val="24"/>
          <w:szCs w:val="24"/>
          <w:lang w:val="en-GB" w:eastAsia="en-US"/>
        </w:rPr>
        <w:t xml:space="preserve">hing in my name, </w:t>
      </w:r>
      <w:r w:rsidRPr="004F1E64">
        <w:rPr>
          <w:rFonts w:ascii="Times New Roman" w:hAnsi="Times New Roman" w:cs="Times New Roman"/>
          <w:color w:val="000000"/>
          <w:kern w:val="20"/>
          <w:sz w:val="24"/>
          <w:szCs w:val="24"/>
          <w:highlight w:val="cyan"/>
          <w:lang w:val="en-GB" w:eastAsia="en-US"/>
        </w:rPr>
        <w:t>I</w:t>
      </w:r>
      <w:r w:rsidRPr="004F1E64">
        <w:rPr>
          <w:rFonts w:ascii="Times New Roman" w:hAnsi="Times New Roman" w:cs="Times New Roman"/>
          <w:color w:val="000000"/>
          <w:kern w:val="20"/>
          <w:sz w:val="24"/>
          <w:szCs w:val="24"/>
          <w:lang w:val="en-GB" w:eastAsia="en-US"/>
        </w:rPr>
        <w:t xml:space="preserve"> will do it for you.</w:t>
      </w:r>
      <w:r w:rsidR="00D9008C" w:rsidRPr="004F1E64">
        <w:rPr>
          <w:rFonts w:ascii="Times New Roman" w:hAnsi="Times New Roman" w:cs="Times New Roman"/>
          <w:color w:val="000000"/>
          <w:kern w:val="20"/>
          <w:sz w:val="24"/>
          <w:szCs w:val="24"/>
          <w:highlight w:val="cyan"/>
          <w:lang w:val="en-GB" w:eastAsia="en-US"/>
        </w:rPr>
        <w:t>”</w:t>
      </w:r>
      <w:r w:rsidRPr="004F1E64">
        <w:rPr>
          <w:rFonts w:ascii="Times New Roman" w:hAnsi="Times New Roman" w:cs="Times New Roman"/>
          <w:color w:val="000000"/>
          <w:kern w:val="20"/>
          <w:sz w:val="24"/>
          <w:szCs w:val="24"/>
          <w:lang w:val="en-GB" w:eastAsia="en-US"/>
        </w:rPr>
        <w:t xml:space="preserve"> (John xiv. 1</w:t>
      </w:r>
      <w:r w:rsidRPr="004F1E64">
        <w:rPr>
          <w:rFonts w:ascii="Times New Roman" w:hAnsi="Times New Roman" w:cs="Times New Roman"/>
          <w:color w:val="000000"/>
          <w:kern w:val="20"/>
          <w:sz w:val="24"/>
          <w:szCs w:val="24"/>
          <w:highlight w:val="cyan"/>
          <w:lang w:val="en-GB" w:eastAsia="en-US"/>
        </w:rPr>
        <w:t>4</w:t>
      </w:r>
      <w:r w:rsidRPr="004F1E64">
        <w:rPr>
          <w:rFonts w:ascii="Times New Roman" w:hAnsi="Times New Roman" w:cs="Times New Roman"/>
          <w:color w:val="000000"/>
          <w:kern w:val="20"/>
          <w:sz w:val="24"/>
          <w:szCs w:val="24"/>
          <w:lang w:val="en-GB" w:eastAsia="en-US"/>
        </w:rPr>
        <w:t>.)</w:t>
      </w:r>
    </w:p>
    <w:p w:rsidR="000459AE" w:rsidRPr="004F1E64" w:rsidRDefault="003F68B5" w:rsidP="00D9008C">
      <w:pPr>
        <w:pStyle w:val="BodyText"/>
        <w:shd w:val="clear" w:color="auto" w:fill="auto"/>
        <w:spacing w:line="276" w:lineRule="auto"/>
        <w:ind w:firstLine="270"/>
        <w:rPr>
          <w:rFonts w:ascii="Times New Roman" w:hAnsi="Times New Roman" w:cs="Times New Roman"/>
          <w:kern w:val="20"/>
          <w:sz w:val="24"/>
          <w:szCs w:val="24"/>
          <w:lang w:val="en-GB"/>
        </w:rPr>
      </w:pPr>
      <w:r w:rsidRPr="004F1E64">
        <w:rPr>
          <w:rFonts w:ascii="Times New Roman" w:hAnsi="Times New Roman" w:cs="Times New Roman"/>
          <w:color w:val="000000"/>
          <w:kern w:val="20"/>
          <w:sz w:val="24"/>
          <w:szCs w:val="24"/>
          <w:highlight w:val="cyan"/>
          <w:lang w:val="en-GB" w:eastAsia="en-US"/>
        </w:rPr>
        <w:t>I</w:t>
      </w:r>
      <w:r w:rsidRPr="004F1E64">
        <w:rPr>
          <w:rFonts w:ascii="Times New Roman" w:hAnsi="Times New Roman" w:cs="Times New Roman"/>
          <w:color w:val="000000"/>
          <w:kern w:val="20"/>
          <w:sz w:val="24"/>
          <w:szCs w:val="24"/>
          <w:lang w:val="en-GB" w:eastAsia="en-US"/>
        </w:rPr>
        <w:t xml:space="preserve"> cannot think it needless to dwell on this point. </w:t>
      </w:r>
      <w:r w:rsidRPr="004F1E64">
        <w:rPr>
          <w:rFonts w:ascii="Times New Roman" w:hAnsi="Times New Roman" w:cs="Times New Roman"/>
          <w:color w:val="000000"/>
          <w:kern w:val="20"/>
          <w:sz w:val="24"/>
          <w:szCs w:val="24"/>
          <w:highlight w:val="cyan"/>
          <w:lang w:val="en-GB" w:eastAsia="en-US"/>
        </w:rPr>
        <w:t>I</w:t>
      </w:r>
      <w:r w:rsidRPr="004F1E64">
        <w:rPr>
          <w:rFonts w:ascii="Times New Roman" w:hAnsi="Times New Roman" w:cs="Times New Roman"/>
          <w:color w:val="000000"/>
          <w:kern w:val="20"/>
          <w:sz w:val="24"/>
          <w:szCs w:val="24"/>
          <w:lang w:val="en-GB" w:eastAsia="en-US"/>
        </w:rPr>
        <w:t xml:space="preserve"> believe the passive graces of Christianity receive far les</w:t>
      </w:r>
      <w:r w:rsidRPr="004F1E64">
        <w:rPr>
          <w:rFonts w:ascii="Times New Roman" w:hAnsi="Times New Roman" w:cs="Times New Roman"/>
          <w:color w:val="000000"/>
          <w:kern w:val="20"/>
          <w:sz w:val="24"/>
          <w:szCs w:val="24"/>
          <w:highlight w:val="cyan"/>
          <w:lang w:val="en-GB" w:eastAsia="en-US"/>
        </w:rPr>
        <w:t>s</w:t>
      </w:r>
      <w:r w:rsidRPr="004F1E64">
        <w:rPr>
          <w:rFonts w:ascii="Times New Roman" w:hAnsi="Times New Roman" w:cs="Times New Roman"/>
          <w:color w:val="000000"/>
          <w:kern w:val="20"/>
          <w:sz w:val="24"/>
          <w:szCs w:val="24"/>
          <w:lang w:val="en-GB" w:eastAsia="en-US"/>
        </w:rPr>
        <w:t xml:space="preserve"> notice than they deserve. Meekness, gentleness, long-suffering, faith, patience, are all mentioned in the Word of God as fruits of the Spirit. They are passive graces which specially glorify God. They often make men think, who despis</w:t>
      </w:r>
      <w:r w:rsidRPr="004F1E64">
        <w:rPr>
          <w:rFonts w:ascii="Times New Roman" w:hAnsi="Times New Roman" w:cs="Times New Roman"/>
          <w:color w:val="000000"/>
          <w:kern w:val="20"/>
          <w:sz w:val="24"/>
          <w:szCs w:val="24"/>
          <w:highlight w:val="cyan"/>
          <w:lang w:val="en-GB" w:eastAsia="en-US"/>
        </w:rPr>
        <w:t>e</w:t>
      </w:r>
      <w:r w:rsidRPr="004F1E64">
        <w:rPr>
          <w:rFonts w:ascii="Times New Roman" w:hAnsi="Times New Roman" w:cs="Times New Roman"/>
          <w:color w:val="000000"/>
          <w:kern w:val="20"/>
          <w:sz w:val="24"/>
          <w:szCs w:val="24"/>
          <w:lang w:val="en-GB" w:eastAsia="en-US"/>
        </w:rPr>
        <w:t xml:space="preserve"> the active side of the Christian character. Never do these graces shine so brightly as they do in the sick room. They enable many a sick person to preach a silent sermon, which those around him never forg</w:t>
      </w:r>
      <w:r w:rsidRPr="004F1E64">
        <w:rPr>
          <w:rFonts w:ascii="Times New Roman" w:hAnsi="Times New Roman" w:cs="Times New Roman"/>
          <w:color w:val="000000"/>
          <w:kern w:val="20"/>
          <w:sz w:val="24"/>
          <w:szCs w:val="24"/>
          <w:highlight w:val="cyan"/>
          <w:lang w:val="en-GB" w:eastAsia="en-US"/>
        </w:rPr>
        <w:t>e</w:t>
      </w:r>
      <w:r w:rsidRPr="004F1E64">
        <w:rPr>
          <w:rFonts w:ascii="Times New Roman" w:hAnsi="Times New Roman" w:cs="Times New Roman"/>
          <w:color w:val="000000"/>
          <w:kern w:val="20"/>
          <w:sz w:val="24"/>
          <w:szCs w:val="24"/>
          <w:lang w:val="en-GB" w:eastAsia="en-US"/>
        </w:rPr>
        <w:t>t. Would you adorn the doctrine you profess</w:t>
      </w:r>
      <w:r w:rsidR="00D9008C" w:rsidRPr="004F1E64">
        <w:rPr>
          <w:rFonts w:ascii="Times New Roman" w:hAnsi="Times New Roman" w:cs="Times New Roman"/>
          <w:color w:val="000000"/>
          <w:kern w:val="20"/>
          <w:sz w:val="24"/>
          <w:szCs w:val="24"/>
          <w:lang w:val="en-GB" w:eastAsia="en-US"/>
        </w:rPr>
        <w:t>?</w:t>
      </w:r>
      <w:r w:rsidRPr="004F1E64">
        <w:rPr>
          <w:rFonts w:ascii="Times New Roman" w:hAnsi="Times New Roman" w:cs="Times New Roman"/>
          <w:color w:val="000000"/>
          <w:kern w:val="20"/>
          <w:sz w:val="24"/>
          <w:szCs w:val="24"/>
          <w:lang w:val="en-GB" w:eastAsia="en-US"/>
        </w:rPr>
        <w:t xml:space="preserve"> Would you make your Christianity beautiful in the eyes of others</w:t>
      </w:r>
      <w:r w:rsidR="00D9008C" w:rsidRPr="004F1E64">
        <w:rPr>
          <w:rFonts w:ascii="Times New Roman" w:hAnsi="Times New Roman" w:cs="Times New Roman"/>
          <w:color w:val="000000"/>
          <w:kern w:val="20"/>
          <w:sz w:val="24"/>
          <w:szCs w:val="24"/>
          <w:lang w:val="en-GB" w:eastAsia="en-US"/>
        </w:rPr>
        <w:t>?</w:t>
      </w:r>
      <w:r w:rsidRPr="004F1E64">
        <w:rPr>
          <w:rFonts w:ascii="Times New Roman" w:hAnsi="Times New Roman" w:cs="Times New Roman"/>
          <w:color w:val="000000"/>
          <w:kern w:val="20"/>
          <w:sz w:val="24"/>
          <w:szCs w:val="24"/>
          <w:lang w:val="en-GB" w:eastAsia="en-US"/>
        </w:rPr>
        <w:t xml:space="preserve"> Then take</w:t>
      </w:r>
      <w:r w:rsidR="00D9008C" w:rsidRPr="004F1E64">
        <w:rPr>
          <w:rFonts w:ascii="Times New Roman" w:hAnsi="Times New Roman" w:cs="Times New Roman"/>
          <w:kern w:val="20"/>
          <w:sz w:val="24"/>
          <w:szCs w:val="24"/>
          <w:lang w:val="en-GB"/>
        </w:rPr>
        <w:t xml:space="preserve"> </w:t>
      </w:r>
      <w:r w:rsidRPr="004F1E64">
        <w:rPr>
          <w:rStyle w:val="BodyTextChar1"/>
          <w:rFonts w:ascii="Times New Roman" w:hAnsi="Times New Roman" w:cs="Times New Roman"/>
          <w:color w:val="000000"/>
          <w:kern w:val="20"/>
          <w:sz w:val="24"/>
          <w:szCs w:val="24"/>
          <w:lang w:val="en-GB" w:eastAsia="en-US"/>
        </w:rPr>
        <w:t xml:space="preserve">the hint </w:t>
      </w:r>
      <w:r w:rsidRPr="004F1E64">
        <w:rPr>
          <w:rStyle w:val="BodyTextChar1"/>
          <w:rFonts w:ascii="Times New Roman" w:hAnsi="Times New Roman" w:cs="Times New Roman"/>
          <w:color w:val="000000"/>
          <w:kern w:val="20"/>
          <w:sz w:val="24"/>
          <w:szCs w:val="24"/>
          <w:highlight w:val="cyan"/>
          <w:lang w:val="en-GB" w:eastAsia="en-US"/>
        </w:rPr>
        <w:t>I</w:t>
      </w:r>
      <w:r w:rsidRPr="004F1E64">
        <w:rPr>
          <w:rStyle w:val="BodyTextChar1"/>
          <w:rFonts w:ascii="Times New Roman" w:hAnsi="Times New Roman" w:cs="Times New Roman"/>
          <w:color w:val="000000"/>
          <w:kern w:val="20"/>
          <w:sz w:val="24"/>
          <w:szCs w:val="24"/>
          <w:lang w:val="en-GB" w:eastAsia="en-US"/>
        </w:rPr>
        <w:t xml:space="preserve"> give you this day. Lay up a store of patience against the time of illness. Then, though your sickness be not to death, it shall be for the</w:t>
      </w:r>
      <w:r w:rsidR="00D9008C" w:rsidRPr="004F1E64">
        <w:rPr>
          <w:rStyle w:val="BodyTextChar1"/>
          <w:rFonts w:ascii="Times New Roman" w:hAnsi="Times New Roman" w:cs="Times New Roman"/>
          <w:color w:val="000000"/>
          <w:kern w:val="20"/>
          <w:sz w:val="24"/>
          <w:szCs w:val="24"/>
          <w:lang w:val="en-GB" w:eastAsia="en-US"/>
        </w:rPr>
        <w:t xml:space="preserve"> “</w:t>
      </w:r>
      <w:r w:rsidRPr="004F1E64">
        <w:rPr>
          <w:rStyle w:val="BodyTextChar1"/>
          <w:rFonts w:ascii="Times New Roman" w:hAnsi="Times New Roman" w:cs="Times New Roman"/>
          <w:color w:val="000000"/>
          <w:kern w:val="20"/>
          <w:sz w:val="24"/>
          <w:szCs w:val="24"/>
          <w:lang w:val="en-GB" w:eastAsia="en-US"/>
        </w:rPr>
        <w:t>glory of God.</w:t>
      </w:r>
      <w:r w:rsidR="00D9008C" w:rsidRPr="004F1E64">
        <w:rPr>
          <w:rStyle w:val="BodyTextChar1"/>
          <w:rFonts w:ascii="Times New Roman" w:hAnsi="Times New Roman" w:cs="Times New Roman"/>
          <w:color w:val="000000"/>
          <w:kern w:val="20"/>
          <w:sz w:val="24"/>
          <w:szCs w:val="24"/>
          <w:highlight w:val="cyan"/>
          <w:lang w:val="en-GB" w:eastAsia="en-US"/>
        </w:rPr>
        <w:t>”</w:t>
      </w:r>
      <w:r w:rsidRPr="004F1E64">
        <w:rPr>
          <w:rStyle w:val="BodyTextChar1"/>
          <w:rFonts w:ascii="Times New Roman" w:hAnsi="Times New Roman" w:cs="Times New Roman"/>
          <w:color w:val="000000"/>
          <w:kern w:val="20"/>
          <w:sz w:val="24"/>
          <w:szCs w:val="24"/>
          <w:lang w:val="en-GB" w:eastAsia="en-US"/>
        </w:rPr>
        <w:t xml:space="preserve"> (</w:t>
      </w:r>
      <w:r w:rsidRPr="004F1E64">
        <w:rPr>
          <w:rStyle w:val="BodyTextChar1"/>
          <w:rFonts w:ascii="Times New Roman" w:hAnsi="Times New Roman" w:cs="Times New Roman"/>
          <w:color w:val="000000"/>
          <w:kern w:val="20"/>
          <w:sz w:val="24"/>
          <w:szCs w:val="24"/>
          <w:highlight w:val="cyan"/>
          <w:lang w:val="en-GB" w:eastAsia="en-US"/>
        </w:rPr>
        <w:t>Jo</w:t>
      </w:r>
      <w:r w:rsidRPr="004F1E64">
        <w:rPr>
          <w:rStyle w:val="BodyTextChar1"/>
          <w:rFonts w:ascii="Times New Roman" w:hAnsi="Times New Roman" w:cs="Times New Roman"/>
          <w:color w:val="000000"/>
          <w:kern w:val="20"/>
          <w:sz w:val="24"/>
          <w:szCs w:val="24"/>
          <w:lang w:val="en-GB" w:eastAsia="en-US"/>
        </w:rPr>
        <w:t>hn x</w:t>
      </w:r>
      <w:r w:rsidRPr="004F1E64">
        <w:rPr>
          <w:rStyle w:val="BodyTextChar1"/>
          <w:rFonts w:ascii="Times New Roman" w:hAnsi="Times New Roman" w:cs="Times New Roman"/>
          <w:color w:val="000000"/>
          <w:kern w:val="20"/>
          <w:sz w:val="24"/>
          <w:szCs w:val="24"/>
          <w:highlight w:val="cyan"/>
          <w:lang w:val="en-GB" w:eastAsia="en-US"/>
        </w:rPr>
        <w:t>i.</w:t>
      </w:r>
      <w:r w:rsidRPr="004F1E64">
        <w:rPr>
          <w:rStyle w:val="BodyTextChar1"/>
          <w:rFonts w:ascii="Times New Roman" w:hAnsi="Times New Roman" w:cs="Times New Roman"/>
          <w:color w:val="000000"/>
          <w:kern w:val="20"/>
          <w:sz w:val="24"/>
          <w:szCs w:val="24"/>
          <w:lang w:val="en-GB" w:eastAsia="en-US"/>
        </w:rPr>
        <w:t xml:space="preserve"> 4.)</w:t>
      </w:r>
    </w:p>
    <w:p w:rsidR="000459AE" w:rsidRPr="004F1E64" w:rsidRDefault="003F68B5" w:rsidP="00D9008C">
      <w:pPr>
        <w:pStyle w:val="BodyText"/>
        <w:shd w:val="clear" w:color="auto" w:fill="auto"/>
        <w:spacing w:line="276" w:lineRule="auto"/>
        <w:ind w:firstLine="270"/>
        <w:rPr>
          <w:rFonts w:ascii="Times New Roman" w:hAnsi="Times New Roman" w:cs="Times New Roman"/>
          <w:kern w:val="20"/>
          <w:sz w:val="24"/>
          <w:szCs w:val="24"/>
          <w:lang w:val="en-GB"/>
        </w:rPr>
      </w:pPr>
      <w:r w:rsidRPr="004F1E64">
        <w:rPr>
          <w:rStyle w:val="BodyTextChar1"/>
          <w:rFonts w:ascii="Times New Roman" w:hAnsi="Times New Roman" w:cs="Times New Roman"/>
          <w:color w:val="000000"/>
          <w:kern w:val="20"/>
          <w:sz w:val="24"/>
          <w:szCs w:val="24"/>
          <w:lang w:val="en-GB" w:eastAsia="en-US"/>
        </w:rPr>
        <w:t>(</w:t>
      </w:r>
      <w:r w:rsidRPr="004F1E64">
        <w:rPr>
          <w:rStyle w:val="BodytextItalic"/>
          <w:rFonts w:ascii="Times New Roman" w:hAnsi="Times New Roman" w:cs="Times New Roman"/>
          <w:color w:val="000000"/>
          <w:kern w:val="20"/>
          <w:sz w:val="24"/>
          <w:szCs w:val="24"/>
          <w:highlight w:val="cyan"/>
          <w:lang w:val="en-GB" w:eastAsia="en-US"/>
        </w:rPr>
        <w:t>c</w:t>
      </w:r>
      <w:r w:rsidRPr="004F1E64">
        <w:rPr>
          <w:rStyle w:val="BodyTextChar1"/>
          <w:rFonts w:ascii="Times New Roman" w:hAnsi="Times New Roman" w:cs="Times New Roman"/>
          <w:color w:val="000000"/>
          <w:kern w:val="20"/>
          <w:sz w:val="24"/>
          <w:szCs w:val="24"/>
          <w:lang w:val="en-GB" w:eastAsia="en-US"/>
        </w:rPr>
        <w:t xml:space="preserve">) One more paramount duty which the prevalence of sickness entails on you, is that of </w:t>
      </w:r>
      <w:r w:rsidRPr="004F1E64">
        <w:rPr>
          <w:rStyle w:val="Bodytext10pt"/>
          <w:rFonts w:ascii="Times New Roman" w:hAnsi="Times New Roman" w:cs="Times New Roman"/>
          <w:color w:val="000000"/>
          <w:kern w:val="20"/>
          <w:sz w:val="24"/>
          <w:szCs w:val="24"/>
          <w:lang w:val="en-GB" w:eastAsia="en-US"/>
        </w:rPr>
        <w:t>habitual readiness to feel wit</w:t>
      </w:r>
      <w:r w:rsidRPr="004F1E64">
        <w:rPr>
          <w:rStyle w:val="Bodytext10pt"/>
          <w:rFonts w:ascii="Times New Roman" w:hAnsi="Times New Roman" w:cs="Times New Roman"/>
          <w:color w:val="000000"/>
          <w:kern w:val="20"/>
          <w:sz w:val="24"/>
          <w:szCs w:val="24"/>
          <w:highlight w:val="cyan"/>
          <w:lang w:val="en-GB" w:eastAsia="en-US"/>
        </w:rPr>
        <w:t>h</w:t>
      </w:r>
      <w:r w:rsidRPr="004F1E64">
        <w:rPr>
          <w:rStyle w:val="Bodytext10pt"/>
          <w:rFonts w:ascii="Times New Roman" w:hAnsi="Times New Roman" w:cs="Times New Roman"/>
          <w:color w:val="000000"/>
          <w:kern w:val="20"/>
          <w:sz w:val="24"/>
          <w:szCs w:val="24"/>
          <w:lang w:val="en-GB" w:eastAsia="en-US"/>
        </w:rPr>
        <w:t xml:space="preserve"> and help your fe</w:t>
      </w:r>
      <w:r w:rsidRPr="004F1E64">
        <w:rPr>
          <w:rStyle w:val="Bodytext10pt"/>
          <w:rFonts w:ascii="Times New Roman" w:hAnsi="Times New Roman" w:cs="Times New Roman"/>
          <w:color w:val="000000"/>
          <w:kern w:val="20"/>
          <w:sz w:val="24"/>
          <w:szCs w:val="24"/>
          <w:highlight w:val="cyan"/>
          <w:lang w:val="en-GB" w:eastAsia="en-US"/>
        </w:rPr>
        <w:t>ll</w:t>
      </w:r>
      <w:r w:rsidRPr="004F1E64">
        <w:rPr>
          <w:rStyle w:val="Bodytext10pt"/>
          <w:rFonts w:ascii="Times New Roman" w:hAnsi="Times New Roman" w:cs="Times New Roman"/>
          <w:color w:val="000000"/>
          <w:kern w:val="20"/>
          <w:sz w:val="24"/>
          <w:szCs w:val="24"/>
          <w:lang w:val="en-GB" w:eastAsia="en-US"/>
        </w:rPr>
        <w:t>o</w:t>
      </w:r>
      <w:r w:rsidRPr="004F1E64">
        <w:rPr>
          <w:rStyle w:val="Bodytext10pt"/>
          <w:rFonts w:ascii="Times New Roman" w:hAnsi="Times New Roman" w:cs="Times New Roman"/>
          <w:color w:val="000000"/>
          <w:kern w:val="20"/>
          <w:sz w:val="24"/>
          <w:szCs w:val="24"/>
          <w:highlight w:val="cyan"/>
          <w:lang w:val="en-GB" w:eastAsia="en-US"/>
        </w:rPr>
        <w:t>w</w:t>
      </w:r>
      <w:r w:rsidRPr="004F1E64">
        <w:rPr>
          <w:rStyle w:val="Bodytext10pt"/>
          <w:rFonts w:ascii="Times New Roman" w:hAnsi="Times New Roman" w:cs="Times New Roman"/>
          <w:color w:val="000000"/>
          <w:kern w:val="20"/>
          <w:sz w:val="24"/>
          <w:szCs w:val="24"/>
          <w:lang w:val="en-GB" w:eastAsia="en-US"/>
        </w:rPr>
        <w:t>-</w:t>
      </w:r>
      <w:r w:rsidRPr="004F1E64">
        <w:rPr>
          <w:rStyle w:val="Bodytext10pt"/>
          <w:rFonts w:ascii="Times New Roman" w:hAnsi="Times New Roman" w:cs="Times New Roman"/>
          <w:color w:val="000000"/>
          <w:kern w:val="20"/>
          <w:sz w:val="24"/>
          <w:szCs w:val="24"/>
          <w:highlight w:val="cyan"/>
          <w:lang w:val="en-GB" w:eastAsia="en-US"/>
        </w:rPr>
        <w:t>m</w:t>
      </w:r>
      <w:r w:rsidRPr="004F1E64">
        <w:rPr>
          <w:rStyle w:val="Bodytext10pt"/>
          <w:rFonts w:ascii="Times New Roman" w:hAnsi="Times New Roman" w:cs="Times New Roman"/>
          <w:color w:val="000000"/>
          <w:kern w:val="20"/>
          <w:sz w:val="24"/>
          <w:szCs w:val="24"/>
          <w:lang w:val="en-GB" w:eastAsia="en-US"/>
        </w:rPr>
        <w:t>e</w:t>
      </w:r>
      <w:r w:rsidRPr="004F1E64">
        <w:rPr>
          <w:rStyle w:val="Bodytext10pt"/>
          <w:rFonts w:ascii="Times New Roman" w:hAnsi="Times New Roman" w:cs="Times New Roman"/>
          <w:color w:val="000000"/>
          <w:kern w:val="20"/>
          <w:sz w:val="24"/>
          <w:szCs w:val="24"/>
          <w:highlight w:val="cyan"/>
          <w:lang w:val="en-GB" w:eastAsia="en-US"/>
        </w:rPr>
        <w:t>n</w:t>
      </w:r>
      <w:r w:rsidRPr="004F1E64">
        <w:rPr>
          <w:rStyle w:val="Bodytext10pt"/>
          <w:rFonts w:ascii="Times New Roman" w:hAnsi="Times New Roman" w:cs="Times New Roman"/>
          <w:color w:val="000000"/>
          <w:kern w:val="20"/>
          <w:sz w:val="24"/>
          <w:szCs w:val="24"/>
          <w:lang w:val="en-GB" w:eastAsia="en-US"/>
        </w:rPr>
        <w:t>.</w:t>
      </w:r>
      <w:r w:rsidRPr="004F1E64">
        <w:rPr>
          <w:rStyle w:val="BodyTextChar1"/>
          <w:rFonts w:ascii="Times New Roman" w:hAnsi="Times New Roman" w:cs="Times New Roman"/>
          <w:color w:val="000000"/>
          <w:kern w:val="20"/>
          <w:sz w:val="24"/>
          <w:szCs w:val="24"/>
          <w:lang w:val="en-GB" w:eastAsia="en-US"/>
        </w:rPr>
        <w:t xml:space="preserve"> Sickness is never very far from us. Few are the families who have not some sick re</w:t>
      </w:r>
      <w:r w:rsidRPr="004F1E64">
        <w:rPr>
          <w:rStyle w:val="BodyTextChar1"/>
          <w:rFonts w:ascii="Times New Roman" w:hAnsi="Times New Roman" w:cs="Times New Roman"/>
          <w:color w:val="000000"/>
          <w:kern w:val="20"/>
          <w:sz w:val="24"/>
          <w:szCs w:val="24"/>
          <w:highlight w:val="cyan"/>
          <w:lang w:val="en-GB" w:eastAsia="en-US"/>
        </w:rPr>
        <w:t>l</w:t>
      </w:r>
      <w:r w:rsidRPr="004F1E64">
        <w:rPr>
          <w:rStyle w:val="BodyTextChar1"/>
          <w:rFonts w:ascii="Times New Roman" w:hAnsi="Times New Roman" w:cs="Times New Roman"/>
          <w:color w:val="000000"/>
          <w:kern w:val="20"/>
          <w:sz w:val="24"/>
          <w:szCs w:val="24"/>
          <w:lang w:val="en-GB" w:eastAsia="en-US"/>
        </w:rPr>
        <w:t xml:space="preserve">ative. Few are the parishes where you will not find </w:t>
      </w:r>
      <w:r w:rsidR="001C4B5F" w:rsidRPr="004F1E64">
        <w:rPr>
          <w:rStyle w:val="BodyTextChar1"/>
          <w:rFonts w:ascii="Times New Roman" w:hAnsi="Times New Roman" w:cs="Times New Roman"/>
          <w:color w:val="000000"/>
          <w:kern w:val="20"/>
          <w:sz w:val="24"/>
          <w:szCs w:val="24"/>
          <w:lang w:val="en-GB" w:eastAsia="en-US"/>
        </w:rPr>
        <w:t>someone</w:t>
      </w:r>
      <w:r w:rsidRPr="004F1E64">
        <w:rPr>
          <w:rStyle w:val="BodyTextChar1"/>
          <w:rFonts w:ascii="Times New Roman" w:hAnsi="Times New Roman" w:cs="Times New Roman"/>
          <w:color w:val="000000"/>
          <w:kern w:val="20"/>
          <w:sz w:val="24"/>
          <w:szCs w:val="24"/>
          <w:lang w:val="en-GB" w:eastAsia="en-US"/>
        </w:rPr>
        <w:t xml:space="preserve"> ill. But wherever there is sickness, there is a call to duty. A little timely assistance in some cases</w:t>
      </w:r>
      <w:r w:rsidRPr="004F1E64">
        <w:rPr>
          <w:rStyle w:val="BodyTextChar1"/>
          <w:rFonts w:ascii="Times New Roman" w:hAnsi="Times New Roman" w:cs="Times New Roman"/>
          <w:color w:val="000000"/>
          <w:kern w:val="20"/>
          <w:sz w:val="24"/>
          <w:szCs w:val="24"/>
          <w:highlight w:val="cyan"/>
          <w:lang w:val="en-GB" w:eastAsia="en-US"/>
        </w:rPr>
        <w:t>,—a</w:t>
      </w:r>
      <w:r w:rsidRPr="004F1E64">
        <w:rPr>
          <w:rStyle w:val="BodyTextChar1"/>
          <w:rFonts w:ascii="Times New Roman" w:hAnsi="Times New Roman" w:cs="Times New Roman"/>
          <w:color w:val="000000"/>
          <w:kern w:val="20"/>
          <w:sz w:val="24"/>
          <w:szCs w:val="24"/>
          <w:lang w:val="en-GB" w:eastAsia="en-US"/>
        </w:rPr>
        <w:t xml:space="preserve"> kindly visit in others</w:t>
      </w:r>
      <w:r w:rsidRPr="004F1E64">
        <w:rPr>
          <w:rStyle w:val="BodyTextChar1"/>
          <w:rFonts w:ascii="Times New Roman" w:hAnsi="Times New Roman" w:cs="Times New Roman"/>
          <w:color w:val="000000"/>
          <w:kern w:val="20"/>
          <w:sz w:val="24"/>
          <w:szCs w:val="24"/>
          <w:highlight w:val="cyan"/>
          <w:lang w:val="en-GB" w:eastAsia="en-US"/>
        </w:rPr>
        <w:t>,—a</w:t>
      </w:r>
      <w:r w:rsidRPr="004F1E64">
        <w:rPr>
          <w:rStyle w:val="BodyTextChar1"/>
          <w:rFonts w:ascii="Times New Roman" w:hAnsi="Times New Roman" w:cs="Times New Roman"/>
          <w:color w:val="000000"/>
          <w:kern w:val="20"/>
          <w:sz w:val="24"/>
          <w:szCs w:val="24"/>
          <w:lang w:val="en-GB" w:eastAsia="en-US"/>
        </w:rPr>
        <w:t xml:space="preserve"> friendly inquiry</w:t>
      </w:r>
      <w:r w:rsidRPr="004F1E64">
        <w:rPr>
          <w:rStyle w:val="BodyTextChar1"/>
          <w:rFonts w:ascii="Times New Roman" w:hAnsi="Times New Roman" w:cs="Times New Roman"/>
          <w:color w:val="000000"/>
          <w:kern w:val="20"/>
          <w:sz w:val="24"/>
          <w:szCs w:val="24"/>
          <w:highlight w:val="cyan"/>
          <w:lang w:val="en-GB" w:eastAsia="en-US"/>
        </w:rPr>
        <w:t>,—a</w:t>
      </w:r>
      <w:r w:rsidRPr="004F1E64">
        <w:rPr>
          <w:rStyle w:val="BodyTextChar1"/>
          <w:rFonts w:ascii="Times New Roman" w:hAnsi="Times New Roman" w:cs="Times New Roman"/>
          <w:color w:val="000000"/>
          <w:kern w:val="20"/>
          <w:sz w:val="24"/>
          <w:szCs w:val="24"/>
          <w:lang w:val="en-GB" w:eastAsia="en-US"/>
        </w:rPr>
        <w:t xml:space="preserve"> mere expression of sympathy, may do a vast good. These are the sort of things which soften asperities, and bring men </w:t>
      </w:r>
      <w:r w:rsidRPr="004F1E64">
        <w:rPr>
          <w:rStyle w:val="BodyTextChar1"/>
          <w:rFonts w:ascii="Times New Roman" w:hAnsi="Times New Roman" w:cs="Times New Roman"/>
          <w:color w:val="000000"/>
          <w:kern w:val="20"/>
          <w:sz w:val="24"/>
          <w:szCs w:val="24"/>
          <w:lang w:val="en-GB" w:eastAsia="en-US"/>
        </w:rPr>
        <w:lastRenderedPageBreak/>
        <w:t xml:space="preserve">together, and promote good feeling. These are ways </w:t>
      </w:r>
      <w:r w:rsidRPr="004F1E64">
        <w:rPr>
          <w:rStyle w:val="BodyTextChar1"/>
          <w:rFonts w:ascii="Times New Roman" w:hAnsi="Times New Roman" w:cs="Times New Roman"/>
          <w:color w:val="000000"/>
          <w:kern w:val="20"/>
          <w:sz w:val="24"/>
          <w:szCs w:val="24"/>
          <w:highlight w:val="cyan"/>
          <w:lang w:val="en-GB" w:eastAsia="en-US"/>
        </w:rPr>
        <w:t>b</w:t>
      </w:r>
      <w:r w:rsidRPr="004F1E64">
        <w:rPr>
          <w:rStyle w:val="BodyTextChar1"/>
          <w:rFonts w:ascii="Times New Roman" w:hAnsi="Times New Roman" w:cs="Times New Roman"/>
          <w:color w:val="000000"/>
          <w:kern w:val="20"/>
          <w:sz w:val="24"/>
          <w:szCs w:val="24"/>
          <w:lang w:val="en-GB" w:eastAsia="en-US"/>
        </w:rPr>
        <w:t xml:space="preserve">y which you may ultimately lead men to Christ and save their souls. These are good works to which every professing Christian should be ready. In a world full of sickness and disease we ought to </w:t>
      </w:r>
      <w:r w:rsidR="00D9008C" w:rsidRPr="004F1E64">
        <w:rPr>
          <w:rStyle w:val="BodyTextChar1"/>
          <w:rFonts w:ascii="Times New Roman" w:hAnsi="Times New Roman" w:cs="Times New Roman"/>
          <w:color w:val="000000"/>
          <w:kern w:val="20"/>
          <w:sz w:val="24"/>
          <w:szCs w:val="24"/>
          <w:highlight w:val="cyan"/>
          <w:lang w:val="en-GB" w:eastAsia="en-US"/>
        </w:rPr>
        <w:t>“</w:t>
      </w:r>
      <w:r w:rsidRPr="004F1E64">
        <w:rPr>
          <w:rStyle w:val="BodyTextChar1"/>
          <w:rFonts w:ascii="Times New Roman" w:hAnsi="Times New Roman" w:cs="Times New Roman"/>
          <w:color w:val="000000"/>
          <w:kern w:val="20"/>
          <w:sz w:val="24"/>
          <w:szCs w:val="24"/>
          <w:lang w:val="en-GB" w:eastAsia="en-US"/>
        </w:rPr>
        <w:t>bear one another</w:t>
      </w:r>
      <w:r w:rsidR="00D9008C" w:rsidRPr="004F1E64">
        <w:rPr>
          <w:rStyle w:val="BodyTextChar1"/>
          <w:rFonts w:ascii="Times New Roman" w:hAnsi="Times New Roman" w:cs="Times New Roman"/>
          <w:color w:val="000000"/>
          <w:kern w:val="20"/>
          <w:sz w:val="24"/>
          <w:szCs w:val="24"/>
          <w:lang w:val="en-GB" w:eastAsia="en-US"/>
        </w:rPr>
        <w:t>’</w:t>
      </w:r>
      <w:r w:rsidRPr="004F1E64">
        <w:rPr>
          <w:rStyle w:val="BodyTextChar1"/>
          <w:rFonts w:ascii="Times New Roman" w:hAnsi="Times New Roman" w:cs="Times New Roman"/>
          <w:color w:val="000000"/>
          <w:kern w:val="20"/>
          <w:sz w:val="24"/>
          <w:szCs w:val="24"/>
          <w:lang w:val="en-GB" w:eastAsia="en-US"/>
        </w:rPr>
        <w:t>s burdens,</w:t>
      </w:r>
      <w:r w:rsidR="00D9008C" w:rsidRPr="004F1E64">
        <w:rPr>
          <w:rStyle w:val="BodyTextChar1"/>
          <w:rFonts w:ascii="Times New Roman" w:hAnsi="Times New Roman" w:cs="Times New Roman"/>
          <w:color w:val="000000"/>
          <w:kern w:val="20"/>
          <w:sz w:val="24"/>
          <w:szCs w:val="24"/>
          <w:lang w:val="en-GB" w:eastAsia="en-US"/>
        </w:rPr>
        <w:t>”</w:t>
      </w:r>
      <w:r w:rsidRPr="004F1E64">
        <w:rPr>
          <w:rStyle w:val="BodyTextChar1"/>
          <w:rFonts w:ascii="Times New Roman" w:hAnsi="Times New Roman" w:cs="Times New Roman"/>
          <w:color w:val="000000"/>
          <w:kern w:val="20"/>
          <w:sz w:val="24"/>
          <w:szCs w:val="24"/>
          <w:lang w:val="en-GB" w:eastAsia="en-US"/>
        </w:rPr>
        <w:t xml:space="preserve"> and be </w:t>
      </w:r>
      <w:r w:rsidR="00D9008C" w:rsidRPr="004F1E64">
        <w:rPr>
          <w:rStyle w:val="BodyTextChar1"/>
          <w:rFonts w:ascii="Times New Roman" w:hAnsi="Times New Roman" w:cs="Times New Roman"/>
          <w:color w:val="000000"/>
          <w:kern w:val="20"/>
          <w:sz w:val="24"/>
          <w:szCs w:val="24"/>
          <w:highlight w:val="cyan"/>
          <w:lang w:val="en-GB" w:eastAsia="en-US"/>
        </w:rPr>
        <w:t>“</w:t>
      </w:r>
      <w:r w:rsidRPr="004F1E64">
        <w:rPr>
          <w:rStyle w:val="BodyTextChar1"/>
          <w:rFonts w:ascii="Times New Roman" w:hAnsi="Times New Roman" w:cs="Times New Roman"/>
          <w:color w:val="000000"/>
          <w:kern w:val="20"/>
          <w:sz w:val="24"/>
          <w:szCs w:val="24"/>
          <w:highlight w:val="cyan"/>
          <w:lang w:val="en-GB" w:eastAsia="en-US"/>
        </w:rPr>
        <w:t>k</w:t>
      </w:r>
      <w:r w:rsidRPr="004F1E64">
        <w:rPr>
          <w:rStyle w:val="BodyTextChar1"/>
          <w:rFonts w:ascii="Times New Roman" w:hAnsi="Times New Roman" w:cs="Times New Roman"/>
          <w:color w:val="000000"/>
          <w:kern w:val="20"/>
          <w:sz w:val="24"/>
          <w:szCs w:val="24"/>
          <w:lang w:val="en-GB" w:eastAsia="en-US"/>
        </w:rPr>
        <w:t>ind one to another.</w:t>
      </w:r>
      <w:r w:rsidR="00D9008C" w:rsidRPr="004F1E64">
        <w:rPr>
          <w:rStyle w:val="BodyTextChar1"/>
          <w:rFonts w:ascii="Times New Roman" w:hAnsi="Times New Roman" w:cs="Times New Roman"/>
          <w:color w:val="000000"/>
          <w:kern w:val="20"/>
          <w:sz w:val="24"/>
          <w:szCs w:val="24"/>
          <w:highlight w:val="cyan"/>
          <w:lang w:val="en-GB" w:eastAsia="en-US"/>
        </w:rPr>
        <w:t>”</w:t>
      </w:r>
      <w:r w:rsidRPr="004F1E64">
        <w:rPr>
          <w:rStyle w:val="BodyTextChar1"/>
          <w:rFonts w:ascii="Times New Roman" w:hAnsi="Times New Roman" w:cs="Times New Roman"/>
          <w:color w:val="000000"/>
          <w:kern w:val="20"/>
          <w:sz w:val="24"/>
          <w:szCs w:val="24"/>
          <w:lang w:val="en-GB" w:eastAsia="en-US"/>
        </w:rPr>
        <w:t xml:space="preserve"> (Gal. vi</w:t>
      </w:r>
      <w:r w:rsidRPr="004F1E64">
        <w:rPr>
          <w:rStyle w:val="BodyTextChar1"/>
          <w:rFonts w:ascii="Times New Roman" w:hAnsi="Times New Roman" w:cs="Times New Roman"/>
          <w:color w:val="000000"/>
          <w:kern w:val="20"/>
          <w:sz w:val="24"/>
          <w:szCs w:val="24"/>
          <w:highlight w:val="cyan"/>
          <w:lang w:val="en-GB" w:eastAsia="en-US"/>
        </w:rPr>
        <w:t>.</w:t>
      </w:r>
      <w:r w:rsidRPr="004F1E64">
        <w:rPr>
          <w:rStyle w:val="BodyTextChar1"/>
          <w:rFonts w:ascii="Times New Roman" w:hAnsi="Times New Roman" w:cs="Times New Roman"/>
          <w:color w:val="000000"/>
          <w:kern w:val="20"/>
          <w:sz w:val="24"/>
          <w:szCs w:val="24"/>
          <w:lang w:val="en-GB" w:eastAsia="en-US"/>
        </w:rPr>
        <w:t xml:space="preserve"> </w:t>
      </w:r>
      <w:r w:rsidRPr="004F1E64">
        <w:rPr>
          <w:rStyle w:val="BodyTextChar1"/>
          <w:rFonts w:ascii="Times New Roman" w:hAnsi="Times New Roman" w:cs="Times New Roman"/>
          <w:color w:val="000000"/>
          <w:kern w:val="20"/>
          <w:sz w:val="24"/>
          <w:szCs w:val="24"/>
          <w:highlight w:val="cyan"/>
          <w:lang w:val="en-GB" w:eastAsia="en-US"/>
        </w:rPr>
        <w:t>2;</w:t>
      </w:r>
      <w:r w:rsidRPr="004F1E64">
        <w:rPr>
          <w:rStyle w:val="BodyTextChar1"/>
          <w:rFonts w:ascii="Times New Roman" w:hAnsi="Times New Roman" w:cs="Times New Roman"/>
          <w:color w:val="000000"/>
          <w:kern w:val="20"/>
          <w:sz w:val="24"/>
          <w:szCs w:val="24"/>
          <w:lang w:val="en-GB" w:eastAsia="en-US"/>
        </w:rPr>
        <w:t xml:space="preserve"> </w:t>
      </w:r>
      <w:r w:rsidRPr="004F1E64">
        <w:rPr>
          <w:rStyle w:val="BodyTextChar1"/>
          <w:rFonts w:ascii="Times New Roman" w:hAnsi="Times New Roman" w:cs="Times New Roman"/>
          <w:color w:val="000000"/>
          <w:kern w:val="20"/>
          <w:sz w:val="24"/>
          <w:szCs w:val="24"/>
          <w:highlight w:val="cyan"/>
          <w:lang w:val="en-GB" w:eastAsia="en-US"/>
        </w:rPr>
        <w:t>E</w:t>
      </w:r>
      <w:r w:rsidRPr="004F1E64">
        <w:rPr>
          <w:rStyle w:val="BodyTextChar1"/>
          <w:rFonts w:ascii="Times New Roman" w:hAnsi="Times New Roman" w:cs="Times New Roman"/>
          <w:color w:val="000000"/>
          <w:kern w:val="20"/>
          <w:sz w:val="24"/>
          <w:szCs w:val="24"/>
          <w:lang w:val="en-GB" w:eastAsia="en-US"/>
        </w:rPr>
        <w:t xml:space="preserve">phes. iv. </w:t>
      </w:r>
      <w:r w:rsidRPr="004F1E64">
        <w:rPr>
          <w:rStyle w:val="BodyTextChar1"/>
          <w:rFonts w:ascii="Times New Roman" w:hAnsi="Times New Roman" w:cs="Times New Roman"/>
          <w:color w:val="000000"/>
          <w:kern w:val="20"/>
          <w:sz w:val="24"/>
          <w:szCs w:val="24"/>
          <w:highlight w:val="cyan"/>
          <w:lang w:val="en-GB" w:eastAsia="en-US"/>
        </w:rPr>
        <w:t>3</w:t>
      </w:r>
      <w:r w:rsidRPr="004F1E64">
        <w:rPr>
          <w:rStyle w:val="BodyTextChar1"/>
          <w:rFonts w:ascii="Times New Roman" w:hAnsi="Times New Roman" w:cs="Times New Roman"/>
          <w:color w:val="000000"/>
          <w:kern w:val="20"/>
          <w:sz w:val="24"/>
          <w:szCs w:val="24"/>
          <w:lang w:val="en-GB" w:eastAsia="en-US"/>
        </w:rPr>
        <w:t>2.)</w:t>
      </w:r>
    </w:p>
    <w:p w:rsidR="000459AE" w:rsidRPr="004F1E64" w:rsidRDefault="003F68B5" w:rsidP="00D9008C">
      <w:pPr>
        <w:pStyle w:val="BodyText"/>
        <w:shd w:val="clear" w:color="auto" w:fill="auto"/>
        <w:spacing w:line="276" w:lineRule="auto"/>
        <w:ind w:firstLine="270"/>
        <w:rPr>
          <w:rFonts w:ascii="Times New Roman" w:hAnsi="Times New Roman" w:cs="Times New Roman"/>
          <w:kern w:val="20"/>
          <w:sz w:val="24"/>
          <w:szCs w:val="24"/>
          <w:lang w:val="en-GB"/>
        </w:rPr>
      </w:pPr>
      <w:r w:rsidRPr="004F1E64">
        <w:rPr>
          <w:rStyle w:val="BodyTextChar1"/>
          <w:rFonts w:ascii="Times New Roman" w:hAnsi="Times New Roman" w:cs="Times New Roman"/>
          <w:color w:val="000000"/>
          <w:kern w:val="20"/>
          <w:sz w:val="24"/>
          <w:szCs w:val="24"/>
          <w:lang w:val="en-GB" w:eastAsia="en-US"/>
        </w:rPr>
        <w:t xml:space="preserve">These things, </w:t>
      </w:r>
      <w:r w:rsidRPr="004F1E64">
        <w:rPr>
          <w:rStyle w:val="BodyTextChar1"/>
          <w:rFonts w:ascii="Times New Roman" w:hAnsi="Times New Roman" w:cs="Times New Roman"/>
          <w:color w:val="000000"/>
          <w:kern w:val="20"/>
          <w:sz w:val="24"/>
          <w:szCs w:val="24"/>
          <w:highlight w:val="cyan"/>
          <w:lang w:val="en-GB" w:eastAsia="en-US"/>
        </w:rPr>
        <w:t>I</w:t>
      </w:r>
      <w:r w:rsidRPr="004F1E64">
        <w:rPr>
          <w:rStyle w:val="BodyTextChar1"/>
          <w:rFonts w:ascii="Times New Roman" w:hAnsi="Times New Roman" w:cs="Times New Roman"/>
          <w:color w:val="000000"/>
          <w:kern w:val="20"/>
          <w:sz w:val="24"/>
          <w:szCs w:val="24"/>
          <w:lang w:val="en-GB" w:eastAsia="en-US"/>
        </w:rPr>
        <w:t xml:space="preserve"> dare say, may appear to some little and trifling. They must needs be doing something great, and grand, and striking, and heroi</w:t>
      </w:r>
      <w:r w:rsidRPr="004F1E64">
        <w:rPr>
          <w:rStyle w:val="BodyTextChar1"/>
          <w:rFonts w:ascii="Times New Roman" w:hAnsi="Times New Roman" w:cs="Times New Roman"/>
          <w:color w:val="000000"/>
          <w:kern w:val="20"/>
          <w:sz w:val="24"/>
          <w:szCs w:val="24"/>
          <w:highlight w:val="cyan"/>
          <w:lang w:val="en-GB" w:eastAsia="en-US"/>
        </w:rPr>
        <w:t>c!</w:t>
      </w:r>
      <w:r w:rsidRPr="004F1E64">
        <w:rPr>
          <w:rStyle w:val="BodyTextChar1"/>
          <w:rFonts w:ascii="Times New Roman" w:hAnsi="Times New Roman" w:cs="Times New Roman"/>
          <w:color w:val="000000"/>
          <w:kern w:val="20"/>
          <w:sz w:val="24"/>
          <w:szCs w:val="24"/>
          <w:lang w:val="en-GB" w:eastAsia="en-US"/>
        </w:rPr>
        <w:t xml:space="preserve"> </w:t>
      </w:r>
      <w:r w:rsidRPr="004F1E64">
        <w:rPr>
          <w:rStyle w:val="BodyTextChar1"/>
          <w:rFonts w:ascii="Times New Roman" w:hAnsi="Times New Roman" w:cs="Times New Roman"/>
          <w:color w:val="000000"/>
          <w:kern w:val="20"/>
          <w:sz w:val="24"/>
          <w:szCs w:val="24"/>
          <w:highlight w:val="cyan"/>
          <w:lang w:val="en-GB" w:eastAsia="en-US"/>
        </w:rPr>
        <w:t>I</w:t>
      </w:r>
      <w:r w:rsidRPr="004F1E64">
        <w:rPr>
          <w:rStyle w:val="BodyTextChar1"/>
          <w:rFonts w:ascii="Times New Roman" w:hAnsi="Times New Roman" w:cs="Times New Roman"/>
          <w:color w:val="000000"/>
          <w:kern w:val="20"/>
          <w:sz w:val="24"/>
          <w:szCs w:val="24"/>
          <w:lang w:val="en-GB" w:eastAsia="en-US"/>
        </w:rPr>
        <w:t xml:space="preserve"> take leave to say that conscientious attention to these little acts of brotherly</w:t>
      </w:r>
      <w:r w:rsidRPr="004F1E64">
        <w:rPr>
          <w:rStyle w:val="BodyTextChar1"/>
          <w:rFonts w:ascii="Times New Roman" w:hAnsi="Times New Roman" w:cs="Times New Roman"/>
          <w:color w:val="000000"/>
          <w:kern w:val="20"/>
          <w:sz w:val="24"/>
          <w:szCs w:val="24"/>
          <w:highlight w:val="cyan"/>
          <w:lang w:val="en-GB" w:eastAsia="en-US"/>
        </w:rPr>
        <w:t>-</w:t>
      </w:r>
      <w:r w:rsidRPr="004F1E64">
        <w:rPr>
          <w:rStyle w:val="BodyTextChar1"/>
          <w:rFonts w:ascii="Times New Roman" w:hAnsi="Times New Roman" w:cs="Times New Roman"/>
          <w:color w:val="000000"/>
          <w:kern w:val="20"/>
          <w:sz w:val="24"/>
          <w:szCs w:val="24"/>
          <w:lang w:val="en-GB" w:eastAsia="en-US"/>
        </w:rPr>
        <w:t>kindness is one of the clearest evidences of having</w:t>
      </w:r>
      <w:r w:rsidR="00D9008C" w:rsidRPr="004F1E64">
        <w:rPr>
          <w:rStyle w:val="BodyTextChar1"/>
          <w:rFonts w:ascii="Times New Roman" w:hAnsi="Times New Roman" w:cs="Times New Roman"/>
          <w:color w:val="000000"/>
          <w:kern w:val="20"/>
          <w:sz w:val="24"/>
          <w:szCs w:val="24"/>
          <w:lang w:val="en-GB" w:eastAsia="en-US"/>
        </w:rPr>
        <w:t xml:space="preserve"> “</w:t>
      </w:r>
      <w:r w:rsidRPr="004F1E64">
        <w:rPr>
          <w:rStyle w:val="BodyTextChar1"/>
          <w:rFonts w:ascii="Times New Roman" w:hAnsi="Times New Roman" w:cs="Times New Roman"/>
          <w:color w:val="000000"/>
          <w:kern w:val="20"/>
          <w:sz w:val="24"/>
          <w:szCs w:val="24"/>
          <w:lang w:val="en-GB" w:eastAsia="en-US"/>
        </w:rPr>
        <w:t>the mind of Christ.</w:t>
      </w:r>
      <w:r w:rsidR="00D9008C" w:rsidRPr="004F1E64">
        <w:rPr>
          <w:rStyle w:val="BodyTextChar1"/>
          <w:rFonts w:ascii="Times New Roman" w:hAnsi="Times New Roman" w:cs="Times New Roman"/>
          <w:color w:val="000000"/>
          <w:kern w:val="20"/>
          <w:sz w:val="24"/>
          <w:szCs w:val="24"/>
          <w:lang w:val="en-GB" w:eastAsia="en-US"/>
        </w:rPr>
        <w:t>”</w:t>
      </w:r>
      <w:r w:rsidRPr="004F1E64">
        <w:rPr>
          <w:rStyle w:val="BodyTextChar1"/>
          <w:rFonts w:ascii="Times New Roman" w:hAnsi="Times New Roman" w:cs="Times New Roman"/>
          <w:color w:val="000000"/>
          <w:kern w:val="20"/>
          <w:sz w:val="24"/>
          <w:szCs w:val="24"/>
          <w:lang w:val="en-GB" w:eastAsia="en-US"/>
        </w:rPr>
        <w:t xml:space="preserve"> They are acts in which our blessed Master Himself was abundant. He was ever </w:t>
      </w:r>
      <w:r w:rsidR="00D9008C" w:rsidRPr="004F1E64">
        <w:rPr>
          <w:rStyle w:val="BodyTextChar1"/>
          <w:rFonts w:ascii="Times New Roman" w:hAnsi="Times New Roman" w:cs="Times New Roman"/>
          <w:color w:val="000000"/>
          <w:kern w:val="20"/>
          <w:sz w:val="24"/>
          <w:szCs w:val="24"/>
          <w:highlight w:val="cyan"/>
          <w:lang w:val="en-GB" w:eastAsia="en-US"/>
        </w:rPr>
        <w:t>“</w:t>
      </w:r>
      <w:r w:rsidRPr="004F1E64">
        <w:rPr>
          <w:rStyle w:val="BodyTextChar1"/>
          <w:rFonts w:ascii="Times New Roman" w:hAnsi="Times New Roman" w:cs="Times New Roman"/>
          <w:color w:val="000000"/>
          <w:kern w:val="20"/>
          <w:sz w:val="24"/>
          <w:szCs w:val="24"/>
          <w:highlight w:val="cyan"/>
          <w:lang w:val="en-GB" w:eastAsia="en-US"/>
        </w:rPr>
        <w:t>g</w:t>
      </w:r>
      <w:r w:rsidRPr="004F1E64">
        <w:rPr>
          <w:rStyle w:val="BodyTextChar1"/>
          <w:rFonts w:ascii="Times New Roman" w:hAnsi="Times New Roman" w:cs="Times New Roman"/>
          <w:color w:val="000000"/>
          <w:kern w:val="20"/>
          <w:sz w:val="24"/>
          <w:szCs w:val="24"/>
          <w:lang w:val="en-GB" w:eastAsia="en-US"/>
        </w:rPr>
        <w:t>oing about doing goo</w:t>
      </w:r>
      <w:r w:rsidRPr="004F1E64">
        <w:rPr>
          <w:rStyle w:val="BodyTextChar1"/>
          <w:rFonts w:ascii="Times New Roman" w:hAnsi="Times New Roman" w:cs="Times New Roman"/>
          <w:color w:val="000000"/>
          <w:kern w:val="20"/>
          <w:sz w:val="24"/>
          <w:szCs w:val="24"/>
          <w:highlight w:val="cyan"/>
          <w:lang w:val="en-GB" w:eastAsia="en-US"/>
        </w:rPr>
        <w:t>d</w:t>
      </w:r>
      <w:r w:rsidR="00D9008C" w:rsidRPr="004F1E64">
        <w:rPr>
          <w:rStyle w:val="BodyTextChar1"/>
          <w:rFonts w:ascii="Times New Roman" w:hAnsi="Times New Roman" w:cs="Times New Roman"/>
          <w:color w:val="000000"/>
          <w:kern w:val="20"/>
          <w:sz w:val="24"/>
          <w:szCs w:val="24"/>
          <w:highlight w:val="cyan"/>
          <w:lang w:val="en-GB" w:eastAsia="en-US"/>
        </w:rPr>
        <w:t>”</w:t>
      </w:r>
      <w:r w:rsidRPr="004F1E64">
        <w:rPr>
          <w:rStyle w:val="BodyTextChar1"/>
          <w:rFonts w:ascii="Times New Roman" w:hAnsi="Times New Roman" w:cs="Times New Roman"/>
          <w:color w:val="000000"/>
          <w:kern w:val="20"/>
          <w:sz w:val="24"/>
          <w:szCs w:val="24"/>
          <w:lang w:val="en-GB" w:eastAsia="en-US"/>
        </w:rPr>
        <w:t xml:space="preserve"> to the sick and sorrowful. (Acts x. 3</w:t>
      </w:r>
      <w:r w:rsidRPr="004F1E64">
        <w:rPr>
          <w:rStyle w:val="BodyTextChar1"/>
          <w:rFonts w:ascii="Times New Roman" w:hAnsi="Times New Roman" w:cs="Times New Roman"/>
          <w:color w:val="000000"/>
          <w:kern w:val="20"/>
          <w:sz w:val="24"/>
          <w:szCs w:val="24"/>
          <w:highlight w:val="cyan"/>
          <w:lang w:val="en-GB" w:eastAsia="en-US"/>
        </w:rPr>
        <w:t>8</w:t>
      </w:r>
      <w:r w:rsidRPr="004F1E64">
        <w:rPr>
          <w:rStyle w:val="BodyTextChar1"/>
          <w:rFonts w:ascii="Times New Roman" w:hAnsi="Times New Roman" w:cs="Times New Roman"/>
          <w:color w:val="000000"/>
          <w:kern w:val="20"/>
          <w:sz w:val="24"/>
          <w:szCs w:val="24"/>
          <w:lang w:val="en-GB" w:eastAsia="en-US"/>
        </w:rPr>
        <w:t>.) They are acts to which He attaches great importance in that most solemn passage of Scripture, the description of the last judgment. He says ther</w:t>
      </w:r>
      <w:r w:rsidRPr="004F1E64">
        <w:rPr>
          <w:rStyle w:val="BodyTextChar1"/>
          <w:rFonts w:ascii="Times New Roman" w:hAnsi="Times New Roman" w:cs="Times New Roman"/>
          <w:color w:val="000000"/>
          <w:kern w:val="20"/>
          <w:sz w:val="24"/>
          <w:szCs w:val="24"/>
          <w:highlight w:val="cyan"/>
          <w:lang w:val="en-GB" w:eastAsia="en-US"/>
        </w:rPr>
        <w:t>e:</w:t>
      </w:r>
      <w:r w:rsidR="00D9008C" w:rsidRPr="004F1E64">
        <w:rPr>
          <w:rStyle w:val="BodyTextChar1"/>
          <w:rFonts w:ascii="Times New Roman" w:hAnsi="Times New Roman" w:cs="Times New Roman"/>
          <w:color w:val="000000"/>
          <w:kern w:val="20"/>
          <w:sz w:val="24"/>
          <w:szCs w:val="24"/>
          <w:lang w:val="en-GB" w:eastAsia="en-US"/>
        </w:rPr>
        <w:t xml:space="preserve"> “</w:t>
      </w:r>
      <w:r w:rsidRPr="004F1E64">
        <w:rPr>
          <w:rStyle w:val="BodyTextChar1"/>
          <w:rFonts w:ascii="Times New Roman" w:hAnsi="Times New Roman" w:cs="Times New Roman"/>
          <w:color w:val="000000"/>
          <w:kern w:val="20"/>
          <w:sz w:val="24"/>
          <w:szCs w:val="24"/>
          <w:highlight w:val="cyan"/>
          <w:lang w:val="en-GB" w:eastAsia="en-US"/>
        </w:rPr>
        <w:t>I</w:t>
      </w:r>
      <w:r w:rsidRPr="004F1E64">
        <w:rPr>
          <w:rStyle w:val="BodyTextChar1"/>
          <w:rFonts w:ascii="Times New Roman" w:hAnsi="Times New Roman" w:cs="Times New Roman"/>
          <w:color w:val="000000"/>
          <w:kern w:val="20"/>
          <w:sz w:val="24"/>
          <w:szCs w:val="24"/>
          <w:lang w:val="en-GB" w:eastAsia="en-US"/>
        </w:rPr>
        <w:t xml:space="preserve"> was sick, and ye </w:t>
      </w:r>
      <w:r w:rsidRPr="004F1E64">
        <w:rPr>
          <w:rStyle w:val="BodyTextChar1"/>
          <w:rFonts w:ascii="Times New Roman" w:hAnsi="Times New Roman" w:cs="Times New Roman"/>
          <w:color w:val="000000"/>
          <w:kern w:val="20"/>
          <w:sz w:val="24"/>
          <w:szCs w:val="24"/>
          <w:highlight w:val="cyan"/>
          <w:lang w:val="en-GB" w:eastAsia="en-US"/>
        </w:rPr>
        <w:t>v</w:t>
      </w:r>
      <w:r w:rsidRPr="004F1E64">
        <w:rPr>
          <w:rStyle w:val="BodyTextChar1"/>
          <w:rFonts w:ascii="Times New Roman" w:hAnsi="Times New Roman" w:cs="Times New Roman"/>
          <w:color w:val="000000"/>
          <w:kern w:val="20"/>
          <w:sz w:val="24"/>
          <w:szCs w:val="24"/>
          <w:lang w:val="en-GB" w:eastAsia="en-US"/>
        </w:rPr>
        <w:t>isited Me.</w:t>
      </w:r>
      <w:r w:rsidR="00D9008C" w:rsidRPr="004F1E64">
        <w:rPr>
          <w:rStyle w:val="BodyTextChar1"/>
          <w:rFonts w:ascii="Times New Roman" w:hAnsi="Times New Roman" w:cs="Times New Roman"/>
          <w:color w:val="000000"/>
          <w:kern w:val="20"/>
          <w:sz w:val="24"/>
          <w:szCs w:val="24"/>
          <w:lang w:val="en-GB" w:eastAsia="en-US"/>
        </w:rPr>
        <w:t>”</w:t>
      </w:r>
      <w:r w:rsidRPr="004F1E64">
        <w:rPr>
          <w:rStyle w:val="BodyTextChar1"/>
          <w:rFonts w:ascii="Times New Roman" w:hAnsi="Times New Roman" w:cs="Times New Roman"/>
          <w:color w:val="000000"/>
          <w:kern w:val="20"/>
          <w:sz w:val="24"/>
          <w:szCs w:val="24"/>
          <w:lang w:val="en-GB" w:eastAsia="en-US"/>
        </w:rPr>
        <w:t xml:space="preserve"> (Matt. xxv. 3</w:t>
      </w:r>
      <w:r w:rsidRPr="004F1E64">
        <w:rPr>
          <w:rStyle w:val="BodyTextChar1"/>
          <w:rFonts w:ascii="Times New Roman" w:hAnsi="Times New Roman" w:cs="Times New Roman"/>
          <w:color w:val="000000"/>
          <w:kern w:val="20"/>
          <w:sz w:val="24"/>
          <w:szCs w:val="24"/>
          <w:highlight w:val="cyan"/>
          <w:lang w:val="en-GB" w:eastAsia="en-US"/>
        </w:rPr>
        <w:t>6</w:t>
      </w:r>
      <w:r w:rsidRPr="004F1E64">
        <w:rPr>
          <w:rStyle w:val="BodyTextChar1"/>
          <w:rFonts w:ascii="Times New Roman" w:hAnsi="Times New Roman" w:cs="Times New Roman"/>
          <w:color w:val="000000"/>
          <w:kern w:val="20"/>
          <w:sz w:val="24"/>
          <w:szCs w:val="24"/>
          <w:lang w:val="en-GB" w:eastAsia="en-US"/>
        </w:rPr>
        <w:t>.)</w:t>
      </w:r>
    </w:p>
    <w:p w:rsidR="000459AE" w:rsidRPr="004F1E64" w:rsidRDefault="003F68B5" w:rsidP="00D9008C">
      <w:pPr>
        <w:pStyle w:val="BodyText"/>
        <w:shd w:val="clear" w:color="auto" w:fill="auto"/>
        <w:spacing w:line="276" w:lineRule="auto"/>
        <w:ind w:firstLine="270"/>
        <w:rPr>
          <w:rFonts w:ascii="Times New Roman" w:hAnsi="Times New Roman" w:cs="Times New Roman"/>
          <w:kern w:val="20"/>
          <w:sz w:val="24"/>
          <w:szCs w:val="24"/>
          <w:lang w:val="en-GB"/>
        </w:rPr>
      </w:pPr>
      <w:r w:rsidRPr="004F1E64">
        <w:rPr>
          <w:rStyle w:val="BodyTextChar1"/>
          <w:rFonts w:ascii="Times New Roman" w:hAnsi="Times New Roman" w:cs="Times New Roman"/>
          <w:color w:val="000000"/>
          <w:kern w:val="20"/>
          <w:sz w:val="24"/>
          <w:szCs w:val="24"/>
          <w:lang w:val="en-GB" w:eastAsia="en-US"/>
        </w:rPr>
        <w:t>Have you any desire to prove the reality of your charity</w:t>
      </w:r>
      <w:r w:rsidRPr="004F1E64">
        <w:rPr>
          <w:rStyle w:val="BodyTextChar1"/>
          <w:rFonts w:ascii="Times New Roman" w:hAnsi="Times New Roman" w:cs="Times New Roman"/>
          <w:color w:val="000000"/>
          <w:kern w:val="20"/>
          <w:sz w:val="24"/>
          <w:szCs w:val="24"/>
          <w:highlight w:val="cyan"/>
          <w:lang w:val="en-GB" w:eastAsia="en-US"/>
        </w:rPr>
        <w:t>,—t</w:t>
      </w:r>
      <w:r w:rsidRPr="004F1E64">
        <w:rPr>
          <w:rStyle w:val="BodyTextChar1"/>
          <w:rFonts w:ascii="Times New Roman" w:hAnsi="Times New Roman" w:cs="Times New Roman"/>
          <w:color w:val="000000"/>
          <w:kern w:val="20"/>
          <w:sz w:val="24"/>
          <w:szCs w:val="24"/>
          <w:lang w:val="en-GB" w:eastAsia="en-US"/>
        </w:rPr>
        <w:t>hat blessed grace which so many talk of, and so few practise</w:t>
      </w:r>
      <w:r w:rsidR="00D9008C" w:rsidRPr="004F1E64">
        <w:rPr>
          <w:rStyle w:val="BodyTextChar1"/>
          <w:rFonts w:ascii="Times New Roman" w:hAnsi="Times New Roman" w:cs="Times New Roman"/>
          <w:color w:val="000000"/>
          <w:kern w:val="20"/>
          <w:sz w:val="24"/>
          <w:szCs w:val="24"/>
          <w:lang w:val="en-GB" w:eastAsia="en-US"/>
        </w:rPr>
        <w:t>?</w:t>
      </w:r>
      <w:r w:rsidRPr="004F1E64">
        <w:rPr>
          <w:rStyle w:val="BodyTextChar1"/>
          <w:rFonts w:ascii="Times New Roman" w:hAnsi="Times New Roman" w:cs="Times New Roman"/>
          <w:color w:val="000000"/>
          <w:kern w:val="20"/>
          <w:sz w:val="24"/>
          <w:szCs w:val="24"/>
          <w:lang w:val="en-GB" w:eastAsia="en-US"/>
        </w:rPr>
        <w:t xml:space="preserve"> If you have, beware of unfeeling selfishness and neglect of your sick brethren. Search them out</w:t>
      </w:r>
      <w:r w:rsidRPr="004F1E64">
        <w:rPr>
          <w:rStyle w:val="BodyTextChar1"/>
          <w:rFonts w:ascii="Times New Roman" w:hAnsi="Times New Roman" w:cs="Times New Roman"/>
          <w:color w:val="000000"/>
          <w:kern w:val="20"/>
          <w:sz w:val="24"/>
          <w:szCs w:val="24"/>
          <w:highlight w:val="cyan"/>
          <w:lang w:val="en-GB" w:eastAsia="en-US"/>
        </w:rPr>
        <w:t>.</w:t>
      </w:r>
      <w:r w:rsidR="00D9008C" w:rsidRPr="004F1E64">
        <w:rPr>
          <w:rFonts w:ascii="Times New Roman" w:hAnsi="Times New Roman" w:cs="Times New Roman"/>
          <w:kern w:val="20"/>
          <w:sz w:val="24"/>
          <w:szCs w:val="24"/>
          <w:lang w:val="en-GB"/>
        </w:rPr>
        <w:t xml:space="preserve"> </w:t>
      </w:r>
      <w:r w:rsidRPr="004F1E64">
        <w:rPr>
          <w:rStyle w:val="BodyTextChar1"/>
          <w:rFonts w:ascii="Times New Roman" w:hAnsi="Times New Roman" w:cs="Times New Roman"/>
          <w:color w:val="000000"/>
          <w:kern w:val="20"/>
          <w:sz w:val="24"/>
          <w:szCs w:val="24"/>
          <w:lang w:val="en-GB" w:eastAsia="en-US"/>
        </w:rPr>
        <w:t xml:space="preserve">Assist them if they </w:t>
      </w:r>
      <w:r w:rsidRPr="004F1E64">
        <w:rPr>
          <w:rStyle w:val="BodyTextChar1"/>
          <w:rFonts w:ascii="Times New Roman" w:hAnsi="Times New Roman" w:cs="Times New Roman"/>
          <w:color w:val="000000"/>
          <w:kern w:val="20"/>
          <w:sz w:val="24"/>
          <w:szCs w:val="24"/>
          <w:highlight w:val="cyan"/>
          <w:lang w:val="en-GB" w:eastAsia="en-US"/>
        </w:rPr>
        <w:t>n</w:t>
      </w:r>
      <w:r w:rsidRPr="004F1E64">
        <w:rPr>
          <w:rStyle w:val="BodyTextChar1"/>
          <w:rFonts w:ascii="Times New Roman" w:hAnsi="Times New Roman" w:cs="Times New Roman"/>
          <w:color w:val="000000"/>
          <w:kern w:val="20"/>
          <w:sz w:val="24"/>
          <w:szCs w:val="24"/>
          <w:lang w:val="en-GB" w:eastAsia="en-US"/>
        </w:rPr>
        <w:t xml:space="preserve">eed aid. Show your sympathy with them. Try to lighten their burdens. Above all, strive to do good to their souls. It will do you good if it does no good to them. It will keep your heart from murmuring. It may prove a blessing to your own soul. </w:t>
      </w:r>
      <w:r w:rsidRPr="004F1E64">
        <w:rPr>
          <w:rStyle w:val="BodyTextChar1"/>
          <w:rFonts w:ascii="Times New Roman" w:hAnsi="Times New Roman" w:cs="Times New Roman"/>
          <w:color w:val="000000"/>
          <w:kern w:val="20"/>
          <w:sz w:val="24"/>
          <w:szCs w:val="24"/>
          <w:highlight w:val="cyan"/>
          <w:lang w:val="en-GB" w:eastAsia="en-US"/>
        </w:rPr>
        <w:t>I</w:t>
      </w:r>
      <w:r w:rsidRPr="004F1E64">
        <w:rPr>
          <w:rStyle w:val="BodyTextChar1"/>
          <w:rFonts w:ascii="Times New Roman" w:hAnsi="Times New Roman" w:cs="Times New Roman"/>
          <w:color w:val="000000"/>
          <w:kern w:val="20"/>
          <w:sz w:val="24"/>
          <w:szCs w:val="24"/>
          <w:lang w:val="en-GB" w:eastAsia="en-US"/>
        </w:rPr>
        <w:t xml:space="preserve"> firmly believe that God is testi</w:t>
      </w:r>
      <w:r w:rsidRPr="004F1E64">
        <w:rPr>
          <w:rStyle w:val="BodyTextChar1"/>
          <w:rFonts w:ascii="Times New Roman" w:hAnsi="Times New Roman" w:cs="Times New Roman"/>
          <w:color w:val="000000"/>
          <w:kern w:val="20"/>
          <w:sz w:val="24"/>
          <w:szCs w:val="24"/>
          <w:highlight w:val="cyan"/>
          <w:lang w:val="en-GB" w:eastAsia="en-US"/>
        </w:rPr>
        <w:t>n</w:t>
      </w:r>
      <w:r w:rsidRPr="004F1E64">
        <w:rPr>
          <w:rStyle w:val="BodyTextChar1"/>
          <w:rFonts w:ascii="Times New Roman" w:hAnsi="Times New Roman" w:cs="Times New Roman"/>
          <w:color w:val="000000"/>
          <w:kern w:val="20"/>
          <w:sz w:val="24"/>
          <w:szCs w:val="24"/>
          <w:lang w:val="en-GB" w:eastAsia="en-US"/>
        </w:rPr>
        <w:t xml:space="preserve">g and proving us by every </w:t>
      </w:r>
      <w:r w:rsidRPr="004F1E64">
        <w:rPr>
          <w:rStyle w:val="BodyTextChar1"/>
          <w:rFonts w:ascii="Times New Roman" w:hAnsi="Times New Roman" w:cs="Times New Roman"/>
          <w:color w:val="000000"/>
          <w:kern w:val="20"/>
          <w:sz w:val="24"/>
          <w:szCs w:val="24"/>
          <w:highlight w:val="cyan"/>
          <w:lang w:val="en-GB" w:eastAsia="en-US"/>
        </w:rPr>
        <w:t>c</w:t>
      </w:r>
      <w:r w:rsidRPr="004F1E64">
        <w:rPr>
          <w:rStyle w:val="BodyTextChar1"/>
          <w:rFonts w:ascii="Times New Roman" w:hAnsi="Times New Roman" w:cs="Times New Roman"/>
          <w:color w:val="000000"/>
          <w:kern w:val="20"/>
          <w:sz w:val="24"/>
          <w:szCs w:val="24"/>
          <w:lang w:val="en-GB" w:eastAsia="en-US"/>
        </w:rPr>
        <w:t>ase of sickness within our reach. By permitting suffering, He tries whether Christians have any feeling. Beware, lest you be weighed in the balances and found wanting. If you can live in a sick and dying world and not feel for others, you have yet much to learn.</w:t>
      </w:r>
    </w:p>
    <w:p w:rsidR="000459AE" w:rsidRPr="004F1E64" w:rsidRDefault="003F68B5" w:rsidP="00D9008C">
      <w:pPr>
        <w:pStyle w:val="BodyText"/>
        <w:shd w:val="clear" w:color="auto" w:fill="auto"/>
        <w:spacing w:line="276" w:lineRule="auto"/>
        <w:ind w:firstLine="270"/>
        <w:rPr>
          <w:rFonts w:ascii="Times New Roman" w:hAnsi="Times New Roman" w:cs="Times New Roman"/>
          <w:kern w:val="20"/>
          <w:sz w:val="24"/>
          <w:szCs w:val="24"/>
          <w:lang w:val="en-GB"/>
        </w:rPr>
      </w:pPr>
      <w:r w:rsidRPr="004F1E64">
        <w:rPr>
          <w:rStyle w:val="BodyTextChar1"/>
          <w:rFonts w:ascii="Times New Roman" w:hAnsi="Times New Roman" w:cs="Times New Roman"/>
          <w:color w:val="000000"/>
          <w:kern w:val="20"/>
          <w:sz w:val="24"/>
          <w:szCs w:val="24"/>
          <w:highlight w:val="cyan"/>
          <w:lang w:val="en-GB" w:eastAsia="en-US"/>
        </w:rPr>
        <w:t>I</w:t>
      </w:r>
      <w:r w:rsidRPr="004F1E64">
        <w:rPr>
          <w:rStyle w:val="BodyTextChar1"/>
          <w:rFonts w:ascii="Times New Roman" w:hAnsi="Times New Roman" w:cs="Times New Roman"/>
          <w:color w:val="000000"/>
          <w:kern w:val="20"/>
          <w:sz w:val="24"/>
          <w:szCs w:val="24"/>
          <w:lang w:val="en-GB" w:eastAsia="en-US"/>
        </w:rPr>
        <w:t xml:space="preserve"> leave this branch of my subject here. </w:t>
      </w:r>
      <w:r w:rsidRPr="004F1E64">
        <w:rPr>
          <w:rStyle w:val="BodyTextChar1"/>
          <w:rFonts w:ascii="Times New Roman" w:hAnsi="Times New Roman" w:cs="Times New Roman"/>
          <w:color w:val="000000"/>
          <w:kern w:val="20"/>
          <w:sz w:val="24"/>
          <w:szCs w:val="24"/>
          <w:highlight w:val="cyan"/>
          <w:lang w:val="en-GB" w:eastAsia="en-US"/>
        </w:rPr>
        <w:t>I</w:t>
      </w:r>
      <w:r w:rsidRPr="004F1E64">
        <w:rPr>
          <w:rStyle w:val="BodyTextChar1"/>
          <w:rFonts w:ascii="Times New Roman" w:hAnsi="Times New Roman" w:cs="Times New Roman"/>
          <w:color w:val="000000"/>
          <w:kern w:val="20"/>
          <w:sz w:val="24"/>
          <w:szCs w:val="24"/>
          <w:lang w:val="en-GB" w:eastAsia="en-US"/>
        </w:rPr>
        <w:t xml:space="preserve"> throw out the points </w:t>
      </w:r>
      <w:r w:rsidRPr="004F1E64">
        <w:rPr>
          <w:rStyle w:val="BodyTextChar1"/>
          <w:rFonts w:ascii="Times New Roman" w:hAnsi="Times New Roman" w:cs="Times New Roman"/>
          <w:color w:val="000000"/>
          <w:kern w:val="20"/>
          <w:sz w:val="24"/>
          <w:szCs w:val="24"/>
          <w:highlight w:val="cyan"/>
          <w:lang w:val="en-GB" w:eastAsia="en-US"/>
        </w:rPr>
        <w:t>I</w:t>
      </w:r>
      <w:r w:rsidRPr="004F1E64">
        <w:rPr>
          <w:rStyle w:val="BodyTextChar1"/>
          <w:rFonts w:ascii="Times New Roman" w:hAnsi="Times New Roman" w:cs="Times New Roman"/>
          <w:color w:val="000000"/>
          <w:kern w:val="20"/>
          <w:sz w:val="24"/>
          <w:szCs w:val="24"/>
          <w:lang w:val="en-GB" w:eastAsia="en-US"/>
        </w:rPr>
        <w:t xml:space="preserve"> have named as suggestions, and </w:t>
      </w:r>
      <w:r w:rsidRPr="004F1E64">
        <w:rPr>
          <w:rStyle w:val="BodyTextChar1"/>
          <w:rFonts w:ascii="Times New Roman" w:hAnsi="Times New Roman" w:cs="Times New Roman"/>
          <w:color w:val="000000"/>
          <w:kern w:val="20"/>
          <w:sz w:val="24"/>
          <w:szCs w:val="24"/>
          <w:highlight w:val="cyan"/>
          <w:lang w:val="en-GB" w:eastAsia="en-US"/>
        </w:rPr>
        <w:t>I</w:t>
      </w:r>
      <w:r w:rsidRPr="004F1E64">
        <w:rPr>
          <w:rStyle w:val="BodyTextChar1"/>
          <w:rFonts w:ascii="Times New Roman" w:hAnsi="Times New Roman" w:cs="Times New Roman"/>
          <w:color w:val="000000"/>
          <w:kern w:val="20"/>
          <w:sz w:val="24"/>
          <w:szCs w:val="24"/>
          <w:lang w:val="en-GB" w:eastAsia="en-US"/>
        </w:rPr>
        <w:t xml:space="preserve"> pray God that they may work in many minds. </w:t>
      </w:r>
      <w:r w:rsidRPr="004F1E64">
        <w:rPr>
          <w:rStyle w:val="BodyTextChar1"/>
          <w:rFonts w:ascii="Times New Roman" w:hAnsi="Times New Roman" w:cs="Times New Roman"/>
          <w:color w:val="000000"/>
          <w:kern w:val="20"/>
          <w:sz w:val="24"/>
          <w:szCs w:val="24"/>
          <w:highlight w:val="cyan"/>
          <w:lang w:val="en-GB" w:eastAsia="en-US"/>
        </w:rPr>
        <w:t>I</w:t>
      </w:r>
      <w:r w:rsidRPr="004F1E64">
        <w:rPr>
          <w:rStyle w:val="BodyTextChar1"/>
          <w:rFonts w:ascii="Times New Roman" w:hAnsi="Times New Roman" w:cs="Times New Roman"/>
          <w:color w:val="000000"/>
          <w:kern w:val="20"/>
          <w:sz w:val="24"/>
          <w:szCs w:val="24"/>
          <w:lang w:val="en-GB" w:eastAsia="en-US"/>
        </w:rPr>
        <w:t xml:space="preserve"> repeat, that habitual preparedness to meet God</w:t>
      </w:r>
      <w:r w:rsidRPr="004F1E64">
        <w:rPr>
          <w:rStyle w:val="BodyTextChar1"/>
          <w:rFonts w:ascii="Times New Roman" w:hAnsi="Times New Roman" w:cs="Times New Roman"/>
          <w:color w:val="000000"/>
          <w:kern w:val="20"/>
          <w:sz w:val="24"/>
          <w:szCs w:val="24"/>
          <w:highlight w:val="cyan"/>
          <w:lang w:val="en-GB" w:eastAsia="en-US"/>
        </w:rPr>
        <w:t>,—h</w:t>
      </w:r>
      <w:r w:rsidRPr="004F1E64">
        <w:rPr>
          <w:rStyle w:val="BodyTextChar1"/>
          <w:rFonts w:ascii="Times New Roman" w:hAnsi="Times New Roman" w:cs="Times New Roman"/>
          <w:color w:val="000000"/>
          <w:kern w:val="20"/>
          <w:sz w:val="24"/>
          <w:szCs w:val="24"/>
          <w:lang w:val="en-GB" w:eastAsia="en-US"/>
        </w:rPr>
        <w:t>abitual readiness to suffer patiently</w:t>
      </w:r>
      <w:r w:rsidRPr="004F1E64">
        <w:rPr>
          <w:rStyle w:val="BodyTextChar1"/>
          <w:rFonts w:ascii="Times New Roman" w:hAnsi="Times New Roman" w:cs="Times New Roman"/>
          <w:color w:val="000000"/>
          <w:kern w:val="20"/>
          <w:sz w:val="24"/>
          <w:szCs w:val="24"/>
          <w:highlight w:val="cyan"/>
          <w:lang w:val="en-GB" w:eastAsia="en-US"/>
        </w:rPr>
        <w:t>,—h</w:t>
      </w:r>
      <w:r w:rsidRPr="004F1E64">
        <w:rPr>
          <w:rStyle w:val="BodyTextChar1"/>
          <w:rFonts w:ascii="Times New Roman" w:hAnsi="Times New Roman" w:cs="Times New Roman"/>
          <w:color w:val="000000"/>
          <w:kern w:val="20"/>
          <w:sz w:val="24"/>
          <w:szCs w:val="24"/>
          <w:lang w:val="en-GB" w:eastAsia="en-US"/>
        </w:rPr>
        <w:t>abitual willingness to sympathize heartily</w:t>
      </w:r>
      <w:r w:rsidRPr="004F1E64">
        <w:rPr>
          <w:rStyle w:val="BodyTextChar1"/>
          <w:rFonts w:ascii="Times New Roman" w:hAnsi="Times New Roman" w:cs="Times New Roman"/>
          <w:color w:val="000000"/>
          <w:kern w:val="20"/>
          <w:sz w:val="24"/>
          <w:szCs w:val="24"/>
          <w:highlight w:val="cyan"/>
          <w:lang w:val="en-GB" w:eastAsia="en-US"/>
        </w:rPr>
        <w:t>,</w:t>
      </w:r>
      <w:r w:rsidR="00D9008C" w:rsidRPr="004F1E64">
        <w:rPr>
          <w:rStyle w:val="BodyTextChar1"/>
          <w:rFonts w:ascii="Times New Roman" w:hAnsi="Times New Roman" w:cs="Times New Roman"/>
          <w:color w:val="000000"/>
          <w:kern w:val="20"/>
          <w:sz w:val="24"/>
          <w:szCs w:val="24"/>
          <w:highlight w:val="cyan"/>
          <w:lang w:val="en-GB" w:eastAsia="en-US"/>
        </w:rPr>
        <w:t>—</w:t>
      </w:r>
      <w:r w:rsidRPr="004F1E64">
        <w:rPr>
          <w:rStyle w:val="BodyTextChar1"/>
          <w:rFonts w:ascii="Times New Roman" w:hAnsi="Times New Roman" w:cs="Times New Roman"/>
          <w:color w:val="000000"/>
          <w:kern w:val="20"/>
          <w:sz w:val="24"/>
          <w:szCs w:val="24"/>
          <w:lang w:val="en-GB" w:eastAsia="en-US"/>
        </w:rPr>
        <w:t>are plain duties which sickness entails on all. They are d</w:t>
      </w:r>
      <w:r w:rsidR="00E34601">
        <w:rPr>
          <w:rStyle w:val="BodyTextChar1"/>
          <w:rFonts w:ascii="Times New Roman" w:hAnsi="Times New Roman" w:cs="Times New Roman"/>
          <w:color w:val="000000"/>
          <w:kern w:val="20"/>
          <w:sz w:val="24"/>
          <w:szCs w:val="24"/>
          <w:lang w:val="en-GB" w:eastAsia="en-US"/>
        </w:rPr>
        <w:t>uties within the reach of every</w:t>
      </w:r>
      <w:r w:rsidRPr="004F1E64">
        <w:rPr>
          <w:rStyle w:val="BodyTextChar1"/>
          <w:rFonts w:ascii="Times New Roman" w:hAnsi="Times New Roman" w:cs="Times New Roman"/>
          <w:color w:val="000000"/>
          <w:kern w:val="20"/>
          <w:sz w:val="24"/>
          <w:szCs w:val="24"/>
          <w:lang w:val="en-GB" w:eastAsia="en-US"/>
        </w:rPr>
        <w:t xml:space="preserve">one. In naming them </w:t>
      </w:r>
      <w:r w:rsidRPr="004F1E64">
        <w:rPr>
          <w:rStyle w:val="BodyTextChar1"/>
          <w:rFonts w:ascii="Times New Roman" w:hAnsi="Times New Roman" w:cs="Times New Roman"/>
          <w:color w:val="000000"/>
          <w:kern w:val="20"/>
          <w:sz w:val="24"/>
          <w:szCs w:val="24"/>
          <w:highlight w:val="cyan"/>
          <w:lang w:val="en-GB" w:eastAsia="en-US"/>
        </w:rPr>
        <w:t>I</w:t>
      </w:r>
      <w:r w:rsidRPr="004F1E64">
        <w:rPr>
          <w:rStyle w:val="BodyTextChar1"/>
          <w:rFonts w:ascii="Times New Roman" w:hAnsi="Times New Roman" w:cs="Times New Roman"/>
          <w:color w:val="000000"/>
          <w:kern w:val="20"/>
          <w:sz w:val="24"/>
          <w:szCs w:val="24"/>
          <w:lang w:val="en-GB" w:eastAsia="en-US"/>
        </w:rPr>
        <w:t xml:space="preserve"> ask nothing extravagant or unreasonable. </w:t>
      </w:r>
      <w:r w:rsidRPr="004F1E64">
        <w:rPr>
          <w:rStyle w:val="BodyTextChar1"/>
          <w:rFonts w:ascii="Times New Roman" w:hAnsi="Times New Roman" w:cs="Times New Roman"/>
          <w:color w:val="000000"/>
          <w:kern w:val="20"/>
          <w:sz w:val="24"/>
          <w:szCs w:val="24"/>
          <w:highlight w:val="cyan"/>
          <w:lang w:val="en-GB" w:eastAsia="en-US"/>
        </w:rPr>
        <w:t>I</w:t>
      </w:r>
      <w:r w:rsidRPr="004F1E64">
        <w:rPr>
          <w:rStyle w:val="BodyTextChar1"/>
          <w:rFonts w:ascii="Times New Roman" w:hAnsi="Times New Roman" w:cs="Times New Roman"/>
          <w:color w:val="000000"/>
          <w:kern w:val="20"/>
          <w:sz w:val="24"/>
          <w:szCs w:val="24"/>
          <w:lang w:val="en-GB" w:eastAsia="en-US"/>
        </w:rPr>
        <w:t xml:space="preserve"> bid no man retire into a monastery and ignore the duties of his station. </w:t>
      </w:r>
      <w:r w:rsidRPr="004F1E64">
        <w:rPr>
          <w:rStyle w:val="BodyTextChar1"/>
          <w:rFonts w:ascii="Times New Roman" w:hAnsi="Times New Roman" w:cs="Times New Roman"/>
          <w:color w:val="000000"/>
          <w:kern w:val="20"/>
          <w:sz w:val="24"/>
          <w:szCs w:val="24"/>
          <w:highlight w:val="cyan"/>
          <w:lang w:val="en-GB" w:eastAsia="en-US"/>
        </w:rPr>
        <w:t>I</w:t>
      </w:r>
      <w:r w:rsidRPr="004F1E64">
        <w:rPr>
          <w:rStyle w:val="BodyTextChar1"/>
          <w:rFonts w:ascii="Times New Roman" w:hAnsi="Times New Roman" w:cs="Times New Roman"/>
          <w:color w:val="000000"/>
          <w:kern w:val="20"/>
          <w:sz w:val="24"/>
          <w:szCs w:val="24"/>
          <w:lang w:val="en-GB" w:eastAsia="en-US"/>
        </w:rPr>
        <w:t xml:space="preserve"> only want men to realize that they live in a sick and dying world, and to live accordingly. And </w:t>
      </w:r>
      <w:r w:rsidRPr="004F1E64">
        <w:rPr>
          <w:rStyle w:val="BodyTextChar1"/>
          <w:rFonts w:ascii="Times New Roman" w:hAnsi="Times New Roman" w:cs="Times New Roman"/>
          <w:color w:val="000000"/>
          <w:kern w:val="20"/>
          <w:sz w:val="24"/>
          <w:szCs w:val="24"/>
          <w:highlight w:val="cyan"/>
          <w:lang w:val="en-GB" w:eastAsia="en-US"/>
        </w:rPr>
        <w:t>I</w:t>
      </w:r>
      <w:r w:rsidRPr="004F1E64">
        <w:rPr>
          <w:rStyle w:val="BodyTextChar1"/>
          <w:rFonts w:ascii="Times New Roman" w:hAnsi="Times New Roman" w:cs="Times New Roman"/>
          <w:color w:val="000000"/>
          <w:kern w:val="20"/>
          <w:sz w:val="24"/>
          <w:szCs w:val="24"/>
          <w:lang w:val="en-GB" w:eastAsia="en-US"/>
        </w:rPr>
        <w:t xml:space="preserve"> say boldly, that the man who lives the life of faith, and holiness, and patience, and charity, is no</w:t>
      </w:r>
      <w:r w:rsidRPr="004F1E64">
        <w:rPr>
          <w:rStyle w:val="BodyTextChar1"/>
          <w:rFonts w:ascii="Times New Roman" w:hAnsi="Times New Roman" w:cs="Times New Roman"/>
          <w:color w:val="000000"/>
          <w:kern w:val="20"/>
          <w:sz w:val="24"/>
          <w:szCs w:val="24"/>
          <w:highlight w:val="cyan"/>
          <w:lang w:val="en-GB" w:eastAsia="en-US"/>
        </w:rPr>
        <w:t>t</w:t>
      </w:r>
      <w:r w:rsidRPr="004F1E64">
        <w:rPr>
          <w:rStyle w:val="BodyTextChar1"/>
          <w:rFonts w:ascii="Times New Roman" w:hAnsi="Times New Roman" w:cs="Times New Roman"/>
          <w:color w:val="000000"/>
          <w:kern w:val="20"/>
          <w:sz w:val="24"/>
          <w:szCs w:val="24"/>
          <w:lang w:val="en-GB" w:eastAsia="en-US"/>
        </w:rPr>
        <w:t xml:space="preserve"> only the most true Christian, but the most wise and reasonable man.</w:t>
      </w:r>
    </w:p>
    <w:p w:rsidR="00E34601" w:rsidRDefault="00E34601" w:rsidP="00D9008C">
      <w:pPr>
        <w:pStyle w:val="BodyText"/>
        <w:shd w:val="clear" w:color="auto" w:fill="auto"/>
        <w:spacing w:line="276" w:lineRule="auto"/>
        <w:ind w:firstLine="270"/>
        <w:rPr>
          <w:rStyle w:val="BodyTextChar1"/>
          <w:rFonts w:ascii="Times New Roman" w:hAnsi="Times New Roman" w:cs="Times New Roman"/>
          <w:color w:val="000000"/>
          <w:kern w:val="20"/>
          <w:sz w:val="24"/>
          <w:szCs w:val="24"/>
          <w:lang w:val="en-GB" w:eastAsia="en-US"/>
        </w:rPr>
      </w:pPr>
    </w:p>
    <w:p w:rsidR="000459AE" w:rsidRPr="004F1E64" w:rsidRDefault="003F68B5" w:rsidP="00D9008C">
      <w:pPr>
        <w:pStyle w:val="BodyText"/>
        <w:shd w:val="clear" w:color="auto" w:fill="auto"/>
        <w:spacing w:line="276" w:lineRule="auto"/>
        <w:ind w:firstLine="270"/>
        <w:rPr>
          <w:rFonts w:ascii="Times New Roman" w:hAnsi="Times New Roman" w:cs="Times New Roman"/>
          <w:kern w:val="20"/>
          <w:sz w:val="24"/>
          <w:szCs w:val="24"/>
          <w:lang w:val="en-GB"/>
        </w:rPr>
      </w:pPr>
      <w:r w:rsidRPr="004F1E64">
        <w:rPr>
          <w:rStyle w:val="BodyTextChar1"/>
          <w:rFonts w:ascii="Times New Roman" w:hAnsi="Times New Roman" w:cs="Times New Roman"/>
          <w:color w:val="000000"/>
          <w:kern w:val="20"/>
          <w:sz w:val="24"/>
          <w:szCs w:val="24"/>
          <w:lang w:val="en-GB" w:eastAsia="en-US"/>
        </w:rPr>
        <w:t xml:space="preserve">And now </w:t>
      </w:r>
      <w:r w:rsidRPr="004F1E64">
        <w:rPr>
          <w:rStyle w:val="BodyTextChar1"/>
          <w:rFonts w:ascii="Times New Roman" w:hAnsi="Times New Roman" w:cs="Times New Roman"/>
          <w:color w:val="000000"/>
          <w:kern w:val="20"/>
          <w:sz w:val="24"/>
          <w:szCs w:val="24"/>
          <w:highlight w:val="cyan"/>
          <w:lang w:val="en-GB" w:eastAsia="en-US"/>
        </w:rPr>
        <w:t>I</w:t>
      </w:r>
      <w:r w:rsidRPr="004F1E64">
        <w:rPr>
          <w:rStyle w:val="BodyTextChar1"/>
          <w:rFonts w:ascii="Times New Roman" w:hAnsi="Times New Roman" w:cs="Times New Roman"/>
          <w:color w:val="000000"/>
          <w:kern w:val="20"/>
          <w:sz w:val="24"/>
          <w:szCs w:val="24"/>
          <w:lang w:val="en-GB" w:eastAsia="en-US"/>
        </w:rPr>
        <w:t xml:space="preserve"> conclude all with four words of practical application. </w:t>
      </w:r>
      <w:r w:rsidRPr="004F1E64">
        <w:rPr>
          <w:rStyle w:val="BodyTextChar1"/>
          <w:rFonts w:ascii="Times New Roman" w:hAnsi="Times New Roman" w:cs="Times New Roman"/>
          <w:color w:val="000000"/>
          <w:kern w:val="20"/>
          <w:sz w:val="24"/>
          <w:szCs w:val="24"/>
          <w:highlight w:val="cyan"/>
          <w:lang w:val="en-GB" w:eastAsia="en-US"/>
        </w:rPr>
        <w:t>I</w:t>
      </w:r>
      <w:r w:rsidRPr="004F1E64">
        <w:rPr>
          <w:rStyle w:val="BodyTextChar1"/>
          <w:rFonts w:ascii="Times New Roman" w:hAnsi="Times New Roman" w:cs="Times New Roman"/>
          <w:color w:val="000000"/>
          <w:kern w:val="20"/>
          <w:sz w:val="24"/>
          <w:szCs w:val="24"/>
          <w:lang w:val="en-GB" w:eastAsia="en-US"/>
        </w:rPr>
        <w:t xml:space="preserve"> want the subject of this paper to be turned to some spiritual use. My heart</w:t>
      </w:r>
      <w:r w:rsidR="00D9008C" w:rsidRPr="004F1E64">
        <w:rPr>
          <w:rStyle w:val="BodyTextChar1"/>
          <w:rFonts w:ascii="Times New Roman" w:hAnsi="Times New Roman" w:cs="Times New Roman"/>
          <w:color w:val="000000"/>
          <w:kern w:val="20"/>
          <w:sz w:val="24"/>
          <w:szCs w:val="24"/>
          <w:highlight w:val="cyan"/>
          <w:lang w:val="en-GB" w:eastAsia="en-US"/>
        </w:rPr>
        <w:t>’</w:t>
      </w:r>
      <w:r w:rsidRPr="004F1E64">
        <w:rPr>
          <w:rStyle w:val="BodyTextChar1"/>
          <w:rFonts w:ascii="Times New Roman" w:hAnsi="Times New Roman" w:cs="Times New Roman"/>
          <w:color w:val="000000"/>
          <w:kern w:val="20"/>
          <w:sz w:val="24"/>
          <w:szCs w:val="24"/>
          <w:lang w:val="en-GB" w:eastAsia="en-US"/>
        </w:rPr>
        <w:t>s desire and prayer to God in placing it in this volume is to do good to souls.</w:t>
      </w:r>
    </w:p>
    <w:p w:rsidR="000459AE" w:rsidRPr="004F1E64" w:rsidRDefault="003F68B5" w:rsidP="00D9008C">
      <w:pPr>
        <w:pStyle w:val="BodyText"/>
        <w:shd w:val="clear" w:color="auto" w:fill="auto"/>
        <w:spacing w:line="276" w:lineRule="auto"/>
        <w:ind w:firstLine="270"/>
        <w:rPr>
          <w:rFonts w:ascii="Times New Roman" w:hAnsi="Times New Roman" w:cs="Times New Roman"/>
          <w:kern w:val="20"/>
          <w:sz w:val="24"/>
          <w:szCs w:val="24"/>
          <w:lang w:val="en-GB"/>
        </w:rPr>
      </w:pPr>
      <w:r w:rsidRPr="004F1E64">
        <w:rPr>
          <w:rStyle w:val="BodyTextChar1"/>
          <w:rFonts w:ascii="Times New Roman" w:hAnsi="Times New Roman" w:cs="Times New Roman"/>
          <w:color w:val="000000"/>
          <w:kern w:val="20"/>
          <w:sz w:val="24"/>
          <w:szCs w:val="24"/>
          <w:lang w:val="en-GB" w:eastAsia="en-US"/>
        </w:rPr>
        <w:t>(</w:t>
      </w:r>
      <w:r w:rsidRPr="004F1E64">
        <w:rPr>
          <w:rStyle w:val="BodyTextChar1"/>
          <w:rFonts w:ascii="Times New Roman" w:hAnsi="Times New Roman" w:cs="Times New Roman"/>
          <w:color w:val="000000"/>
          <w:kern w:val="20"/>
          <w:sz w:val="24"/>
          <w:szCs w:val="24"/>
          <w:highlight w:val="cyan"/>
          <w:lang w:val="en-GB" w:eastAsia="en-US"/>
        </w:rPr>
        <w:t>1</w:t>
      </w:r>
      <w:r w:rsidRPr="004F1E64">
        <w:rPr>
          <w:rStyle w:val="BodyTextChar1"/>
          <w:rFonts w:ascii="Times New Roman" w:hAnsi="Times New Roman" w:cs="Times New Roman"/>
          <w:color w:val="000000"/>
          <w:kern w:val="20"/>
          <w:sz w:val="24"/>
          <w:szCs w:val="24"/>
          <w:lang w:val="en-GB" w:eastAsia="en-US"/>
        </w:rPr>
        <w:t xml:space="preserve">) In the first place, </w:t>
      </w:r>
      <w:r w:rsidRPr="004F1E64">
        <w:rPr>
          <w:rStyle w:val="BodyTextChar1"/>
          <w:rFonts w:ascii="Times New Roman" w:hAnsi="Times New Roman" w:cs="Times New Roman"/>
          <w:color w:val="000000"/>
          <w:kern w:val="20"/>
          <w:sz w:val="24"/>
          <w:szCs w:val="24"/>
          <w:highlight w:val="cyan"/>
          <w:lang w:val="en-GB" w:eastAsia="en-US"/>
        </w:rPr>
        <w:t>I</w:t>
      </w:r>
      <w:r w:rsidRPr="004F1E64">
        <w:rPr>
          <w:rStyle w:val="BodyTextChar1"/>
          <w:rFonts w:ascii="Times New Roman" w:hAnsi="Times New Roman" w:cs="Times New Roman"/>
          <w:color w:val="000000"/>
          <w:kern w:val="20"/>
          <w:sz w:val="24"/>
          <w:szCs w:val="24"/>
          <w:lang w:val="en-GB" w:eastAsia="en-US"/>
        </w:rPr>
        <w:t xml:space="preserve"> offer a </w:t>
      </w:r>
      <w:r w:rsidRPr="004F1E64">
        <w:rPr>
          <w:rStyle w:val="Bodytext10pt"/>
          <w:rFonts w:ascii="Times New Roman" w:hAnsi="Times New Roman" w:cs="Times New Roman"/>
          <w:color w:val="000000"/>
          <w:kern w:val="20"/>
          <w:sz w:val="24"/>
          <w:szCs w:val="24"/>
          <w:lang w:val="en-GB" w:eastAsia="en-US"/>
        </w:rPr>
        <w:t>question</w:t>
      </w:r>
      <w:r w:rsidRPr="004F1E64">
        <w:rPr>
          <w:rStyle w:val="BodyTextChar1"/>
          <w:rFonts w:ascii="Times New Roman" w:hAnsi="Times New Roman" w:cs="Times New Roman"/>
          <w:color w:val="000000"/>
          <w:kern w:val="20"/>
          <w:sz w:val="24"/>
          <w:szCs w:val="24"/>
          <w:lang w:val="en-GB" w:eastAsia="en-US"/>
        </w:rPr>
        <w:t xml:space="preserve"> to all who read this paper, to which, as God</w:t>
      </w:r>
      <w:r w:rsidR="00D9008C" w:rsidRPr="004F1E64">
        <w:rPr>
          <w:rStyle w:val="BodyTextChar1"/>
          <w:rFonts w:ascii="Times New Roman" w:hAnsi="Times New Roman" w:cs="Times New Roman"/>
          <w:color w:val="000000"/>
          <w:kern w:val="20"/>
          <w:sz w:val="24"/>
          <w:szCs w:val="24"/>
          <w:lang w:val="en-GB" w:eastAsia="en-US"/>
        </w:rPr>
        <w:t>’</w:t>
      </w:r>
      <w:r w:rsidRPr="004F1E64">
        <w:rPr>
          <w:rStyle w:val="BodyTextChar1"/>
          <w:rFonts w:ascii="Times New Roman" w:hAnsi="Times New Roman" w:cs="Times New Roman"/>
          <w:color w:val="000000"/>
          <w:kern w:val="20"/>
          <w:sz w:val="24"/>
          <w:szCs w:val="24"/>
          <w:lang w:val="en-GB" w:eastAsia="en-US"/>
        </w:rPr>
        <w:t xml:space="preserve">s ambassador, </w:t>
      </w:r>
      <w:r w:rsidRPr="004F1E64">
        <w:rPr>
          <w:rStyle w:val="BodyTextChar1"/>
          <w:rFonts w:ascii="Times New Roman" w:hAnsi="Times New Roman" w:cs="Times New Roman"/>
          <w:color w:val="000000"/>
          <w:kern w:val="20"/>
          <w:sz w:val="24"/>
          <w:szCs w:val="24"/>
          <w:highlight w:val="cyan"/>
          <w:lang w:val="en-GB" w:eastAsia="en-US"/>
        </w:rPr>
        <w:t>I</w:t>
      </w:r>
      <w:r w:rsidRPr="004F1E64">
        <w:rPr>
          <w:rStyle w:val="BodyTextChar1"/>
          <w:rFonts w:ascii="Times New Roman" w:hAnsi="Times New Roman" w:cs="Times New Roman"/>
          <w:color w:val="000000"/>
          <w:kern w:val="20"/>
          <w:sz w:val="24"/>
          <w:szCs w:val="24"/>
          <w:lang w:val="en-GB" w:eastAsia="en-US"/>
        </w:rPr>
        <w:t xml:space="preserve"> entreat their serious attention. It is a question which grows naturally out of the subject on which </w:t>
      </w:r>
      <w:r w:rsidRPr="004F1E64">
        <w:rPr>
          <w:rStyle w:val="BodyTextChar1"/>
          <w:rFonts w:ascii="Times New Roman" w:hAnsi="Times New Roman" w:cs="Times New Roman"/>
          <w:color w:val="000000"/>
          <w:kern w:val="20"/>
          <w:sz w:val="24"/>
          <w:szCs w:val="24"/>
          <w:highlight w:val="cyan"/>
          <w:lang w:val="en-GB" w:eastAsia="en-US"/>
        </w:rPr>
        <w:t>I</w:t>
      </w:r>
      <w:r w:rsidRPr="004F1E64">
        <w:rPr>
          <w:rStyle w:val="BodyTextChar1"/>
          <w:rFonts w:ascii="Times New Roman" w:hAnsi="Times New Roman" w:cs="Times New Roman"/>
          <w:color w:val="000000"/>
          <w:kern w:val="20"/>
          <w:sz w:val="24"/>
          <w:szCs w:val="24"/>
          <w:lang w:val="en-GB" w:eastAsia="en-US"/>
        </w:rPr>
        <w:t xml:space="preserve"> have been writing. It is a question which </w:t>
      </w:r>
      <w:r w:rsidRPr="004F1E64">
        <w:rPr>
          <w:rStyle w:val="BodyTextChar1"/>
          <w:rFonts w:ascii="Times New Roman" w:hAnsi="Times New Roman" w:cs="Times New Roman"/>
          <w:color w:val="000000"/>
          <w:kern w:val="20"/>
          <w:sz w:val="24"/>
          <w:szCs w:val="24"/>
          <w:lang w:val="en-GB" w:eastAsia="en-US"/>
        </w:rPr>
        <w:lastRenderedPageBreak/>
        <w:t xml:space="preserve">concerns all, of every rank, and class, and condition. </w:t>
      </w:r>
      <w:r w:rsidRPr="004F1E64">
        <w:rPr>
          <w:rStyle w:val="BodyTextChar1"/>
          <w:rFonts w:ascii="Times New Roman" w:hAnsi="Times New Roman" w:cs="Times New Roman"/>
          <w:color w:val="000000"/>
          <w:kern w:val="20"/>
          <w:sz w:val="24"/>
          <w:szCs w:val="24"/>
          <w:highlight w:val="cyan"/>
          <w:lang w:val="en-GB" w:eastAsia="en-US"/>
        </w:rPr>
        <w:t>I</w:t>
      </w:r>
      <w:r w:rsidRPr="004F1E64">
        <w:rPr>
          <w:rStyle w:val="BodyTextChar1"/>
          <w:rFonts w:ascii="Times New Roman" w:hAnsi="Times New Roman" w:cs="Times New Roman"/>
          <w:color w:val="000000"/>
          <w:kern w:val="20"/>
          <w:sz w:val="24"/>
          <w:szCs w:val="24"/>
          <w:lang w:val="en-GB" w:eastAsia="en-US"/>
        </w:rPr>
        <w:t xml:space="preserve"> ask you, What will you do when you are ill</w:t>
      </w:r>
      <w:r w:rsidR="00D9008C" w:rsidRPr="004F1E64">
        <w:rPr>
          <w:rStyle w:val="BodyTextChar1"/>
          <w:rFonts w:ascii="Times New Roman" w:hAnsi="Times New Roman" w:cs="Times New Roman"/>
          <w:color w:val="000000"/>
          <w:kern w:val="20"/>
          <w:sz w:val="24"/>
          <w:szCs w:val="24"/>
          <w:lang w:val="en-GB" w:eastAsia="en-US"/>
        </w:rPr>
        <w:t>?</w:t>
      </w:r>
      <w:r w:rsidR="00D9008C" w:rsidRPr="004F1E64">
        <w:rPr>
          <w:rFonts w:ascii="Times New Roman" w:hAnsi="Times New Roman" w:cs="Times New Roman"/>
          <w:kern w:val="20"/>
          <w:sz w:val="24"/>
          <w:szCs w:val="24"/>
          <w:lang w:val="en-GB"/>
        </w:rPr>
        <w:t xml:space="preserve"> </w:t>
      </w:r>
    </w:p>
    <w:p w:rsidR="000459AE" w:rsidRPr="004F1E64" w:rsidRDefault="003F68B5" w:rsidP="00D9008C">
      <w:pPr>
        <w:pStyle w:val="BodyText"/>
        <w:shd w:val="clear" w:color="auto" w:fill="auto"/>
        <w:spacing w:line="276" w:lineRule="auto"/>
        <w:ind w:firstLine="270"/>
        <w:rPr>
          <w:rFonts w:ascii="Times New Roman" w:hAnsi="Times New Roman" w:cs="Times New Roman"/>
          <w:kern w:val="20"/>
          <w:sz w:val="24"/>
          <w:szCs w:val="24"/>
          <w:lang w:val="en-GB"/>
        </w:rPr>
      </w:pPr>
      <w:r w:rsidRPr="004F1E64">
        <w:rPr>
          <w:rStyle w:val="BodyTextChar1"/>
          <w:rFonts w:ascii="Times New Roman" w:hAnsi="Times New Roman" w:cs="Times New Roman"/>
          <w:color w:val="000000"/>
          <w:kern w:val="20"/>
          <w:sz w:val="24"/>
          <w:szCs w:val="24"/>
          <w:lang w:val="en-GB" w:eastAsia="en-US"/>
        </w:rPr>
        <w:t>The time must come when you</w:t>
      </w:r>
      <w:r w:rsidRPr="004F1E64">
        <w:rPr>
          <w:rStyle w:val="BodyTextChar1"/>
          <w:rFonts w:ascii="Times New Roman" w:hAnsi="Times New Roman" w:cs="Times New Roman"/>
          <w:color w:val="000000"/>
          <w:kern w:val="20"/>
          <w:sz w:val="24"/>
          <w:szCs w:val="24"/>
          <w:highlight w:val="cyan"/>
          <w:lang w:val="en-GB" w:eastAsia="en-US"/>
        </w:rPr>
        <w:t>,</w:t>
      </w:r>
      <w:r w:rsidRPr="004F1E64">
        <w:rPr>
          <w:rStyle w:val="BodyTextChar1"/>
          <w:rFonts w:ascii="Times New Roman" w:hAnsi="Times New Roman" w:cs="Times New Roman"/>
          <w:color w:val="000000"/>
          <w:kern w:val="20"/>
          <w:sz w:val="24"/>
          <w:szCs w:val="24"/>
          <w:lang w:val="en-GB" w:eastAsia="en-US"/>
        </w:rPr>
        <w:t xml:space="preserve"> as well as others, must go down the dark valley of the shadow of death. The hour must come when you, like all your forefathers, must sicken and die. The time may be near or far off. God only knows. But whenever the time may be, </w:t>
      </w:r>
      <w:r w:rsidRPr="004F1E64">
        <w:rPr>
          <w:rStyle w:val="BodyTextChar1"/>
          <w:rFonts w:ascii="Times New Roman" w:hAnsi="Times New Roman" w:cs="Times New Roman"/>
          <w:color w:val="000000"/>
          <w:kern w:val="20"/>
          <w:sz w:val="24"/>
          <w:szCs w:val="24"/>
          <w:highlight w:val="cyan"/>
          <w:lang w:val="en-GB" w:eastAsia="en-US"/>
        </w:rPr>
        <w:t>I</w:t>
      </w:r>
      <w:r w:rsidRPr="004F1E64">
        <w:rPr>
          <w:rStyle w:val="BodyTextChar1"/>
          <w:rFonts w:ascii="Times New Roman" w:hAnsi="Times New Roman" w:cs="Times New Roman"/>
          <w:color w:val="000000"/>
          <w:kern w:val="20"/>
          <w:sz w:val="24"/>
          <w:szCs w:val="24"/>
          <w:lang w:val="en-GB" w:eastAsia="en-US"/>
        </w:rPr>
        <w:t xml:space="preserve"> ask again</w:t>
      </w:r>
      <w:r w:rsidRPr="004F1E64">
        <w:rPr>
          <w:rStyle w:val="BodyTextChar1"/>
          <w:rFonts w:ascii="Times New Roman" w:hAnsi="Times New Roman" w:cs="Times New Roman"/>
          <w:color w:val="000000"/>
          <w:kern w:val="20"/>
          <w:sz w:val="24"/>
          <w:szCs w:val="24"/>
          <w:highlight w:val="cyan"/>
          <w:lang w:val="en-GB" w:eastAsia="en-US"/>
        </w:rPr>
        <w:t>,</w:t>
      </w:r>
      <w:r w:rsidRPr="004F1E64">
        <w:rPr>
          <w:rStyle w:val="BodyTextChar1"/>
          <w:rFonts w:ascii="Times New Roman" w:hAnsi="Times New Roman" w:cs="Times New Roman"/>
          <w:color w:val="000000"/>
          <w:kern w:val="20"/>
          <w:sz w:val="24"/>
          <w:szCs w:val="24"/>
          <w:lang w:val="en-GB" w:eastAsia="en-US"/>
        </w:rPr>
        <w:t xml:space="preserve"> What are you going to do</w:t>
      </w:r>
      <w:r w:rsidR="00D9008C" w:rsidRPr="004F1E64">
        <w:rPr>
          <w:rStyle w:val="BodyTextChar1"/>
          <w:rFonts w:ascii="Times New Roman" w:hAnsi="Times New Roman" w:cs="Times New Roman"/>
          <w:color w:val="000000"/>
          <w:kern w:val="20"/>
          <w:sz w:val="24"/>
          <w:szCs w:val="24"/>
          <w:lang w:val="en-GB" w:eastAsia="en-US"/>
        </w:rPr>
        <w:t>?</w:t>
      </w:r>
      <w:r w:rsidRPr="004F1E64">
        <w:rPr>
          <w:rStyle w:val="BodyTextChar1"/>
          <w:rFonts w:ascii="Times New Roman" w:hAnsi="Times New Roman" w:cs="Times New Roman"/>
          <w:color w:val="000000"/>
          <w:kern w:val="20"/>
          <w:sz w:val="24"/>
          <w:szCs w:val="24"/>
          <w:lang w:val="en-GB" w:eastAsia="en-US"/>
        </w:rPr>
        <w:t xml:space="preserve"> Where do you mean to turn for comfort</w:t>
      </w:r>
      <w:r w:rsidR="00D9008C" w:rsidRPr="004F1E64">
        <w:rPr>
          <w:rStyle w:val="BodyTextChar1"/>
          <w:rFonts w:ascii="Times New Roman" w:hAnsi="Times New Roman" w:cs="Times New Roman"/>
          <w:color w:val="000000"/>
          <w:kern w:val="20"/>
          <w:sz w:val="24"/>
          <w:szCs w:val="24"/>
          <w:lang w:val="en-GB" w:eastAsia="en-US"/>
        </w:rPr>
        <w:t>?</w:t>
      </w:r>
      <w:r w:rsidRPr="004F1E64">
        <w:rPr>
          <w:rStyle w:val="BodyTextChar1"/>
          <w:rFonts w:ascii="Times New Roman" w:hAnsi="Times New Roman" w:cs="Times New Roman"/>
          <w:color w:val="000000"/>
          <w:kern w:val="20"/>
          <w:sz w:val="24"/>
          <w:szCs w:val="24"/>
          <w:lang w:val="en-GB" w:eastAsia="en-US"/>
        </w:rPr>
        <w:t xml:space="preserve"> On what do you mean to rest your soul</w:t>
      </w:r>
      <w:r w:rsidR="00D9008C" w:rsidRPr="004F1E64">
        <w:rPr>
          <w:rStyle w:val="BodyTextChar1"/>
          <w:rFonts w:ascii="Times New Roman" w:hAnsi="Times New Roman" w:cs="Times New Roman"/>
          <w:color w:val="000000"/>
          <w:kern w:val="20"/>
          <w:sz w:val="24"/>
          <w:szCs w:val="24"/>
          <w:lang w:val="en-GB" w:eastAsia="en-US"/>
        </w:rPr>
        <w:t>?</w:t>
      </w:r>
      <w:r w:rsidRPr="004F1E64">
        <w:rPr>
          <w:rStyle w:val="BodyTextChar1"/>
          <w:rFonts w:ascii="Times New Roman" w:hAnsi="Times New Roman" w:cs="Times New Roman"/>
          <w:color w:val="000000"/>
          <w:kern w:val="20"/>
          <w:sz w:val="24"/>
          <w:szCs w:val="24"/>
          <w:lang w:val="en-GB" w:eastAsia="en-US"/>
        </w:rPr>
        <w:t xml:space="preserve"> On what do you mean to build your hope</w:t>
      </w:r>
      <w:r w:rsidR="00D9008C" w:rsidRPr="004F1E64">
        <w:rPr>
          <w:rStyle w:val="BodyTextChar1"/>
          <w:rFonts w:ascii="Times New Roman" w:hAnsi="Times New Roman" w:cs="Times New Roman"/>
          <w:color w:val="000000"/>
          <w:kern w:val="20"/>
          <w:sz w:val="24"/>
          <w:szCs w:val="24"/>
          <w:lang w:val="en-GB" w:eastAsia="en-US"/>
        </w:rPr>
        <w:t>?</w:t>
      </w:r>
      <w:r w:rsidRPr="004F1E64">
        <w:rPr>
          <w:rStyle w:val="BodyTextChar1"/>
          <w:rFonts w:ascii="Times New Roman" w:hAnsi="Times New Roman" w:cs="Times New Roman"/>
          <w:color w:val="000000"/>
          <w:kern w:val="20"/>
          <w:sz w:val="24"/>
          <w:szCs w:val="24"/>
          <w:lang w:val="en-GB" w:eastAsia="en-US"/>
        </w:rPr>
        <w:t xml:space="preserve"> </w:t>
      </w:r>
      <w:r w:rsidRPr="004F1E64">
        <w:rPr>
          <w:rStyle w:val="BodyTextChar1"/>
          <w:rFonts w:ascii="Times New Roman" w:hAnsi="Times New Roman" w:cs="Times New Roman"/>
          <w:color w:val="000000"/>
          <w:kern w:val="20"/>
          <w:sz w:val="24"/>
          <w:szCs w:val="24"/>
          <w:highlight w:val="cyan"/>
          <w:lang w:val="en-GB" w:eastAsia="en-US"/>
        </w:rPr>
        <w:t>F</w:t>
      </w:r>
      <w:r w:rsidRPr="004F1E64">
        <w:rPr>
          <w:rStyle w:val="BodyTextChar1"/>
          <w:rFonts w:ascii="Times New Roman" w:hAnsi="Times New Roman" w:cs="Times New Roman"/>
          <w:color w:val="000000"/>
          <w:kern w:val="20"/>
          <w:sz w:val="24"/>
          <w:szCs w:val="24"/>
          <w:lang w:val="en-GB" w:eastAsia="en-US"/>
        </w:rPr>
        <w:t>rom whence will you fetch your consolations</w:t>
      </w:r>
      <w:r w:rsidR="00D9008C" w:rsidRPr="004F1E64">
        <w:rPr>
          <w:rStyle w:val="BodyTextChar1"/>
          <w:rFonts w:ascii="Times New Roman" w:hAnsi="Times New Roman" w:cs="Times New Roman"/>
          <w:color w:val="000000"/>
          <w:kern w:val="20"/>
          <w:sz w:val="24"/>
          <w:szCs w:val="24"/>
          <w:lang w:val="en-GB" w:eastAsia="en-US"/>
        </w:rPr>
        <w:t>?</w:t>
      </w:r>
    </w:p>
    <w:p w:rsidR="000459AE" w:rsidRPr="004F1E64" w:rsidRDefault="003F68B5" w:rsidP="00D9008C">
      <w:pPr>
        <w:pStyle w:val="BodyText"/>
        <w:shd w:val="clear" w:color="auto" w:fill="auto"/>
        <w:spacing w:line="276" w:lineRule="auto"/>
        <w:ind w:firstLine="270"/>
        <w:rPr>
          <w:rFonts w:ascii="Times New Roman" w:hAnsi="Times New Roman" w:cs="Times New Roman"/>
          <w:kern w:val="20"/>
          <w:sz w:val="24"/>
          <w:szCs w:val="24"/>
          <w:lang w:val="en-GB"/>
        </w:rPr>
      </w:pPr>
      <w:r w:rsidRPr="004F1E64">
        <w:rPr>
          <w:rStyle w:val="BodyTextChar1"/>
          <w:rFonts w:ascii="Times New Roman" w:hAnsi="Times New Roman" w:cs="Times New Roman"/>
          <w:color w:val="000000"/>
          <w:kern w:val="20"/>
          <w:sz w:val="24"/>
          <w:szCs w:val="24"/>
          <w:highlight w:val="cyan"/>
          <w:lang w:val="en-GB" w:eastAsia="en-US"/>
        </w:rPr>
        <w:t>I</w:t>
      </w:r>
      <w:r w:rsidRPr="004F1E64">
        <w:rPr>
          <w:rStyle w:val="BodyTextChar1"/>
          <w:rFonts w:ascii="Times New Roman" w:hAnsi="Times New Roman" w:cs="Times New Roman"/>
          <w:color w:val="000000"/>
          <w:kern w:val="20"/>
          <w:sz w:val="24"/>
          <w:szCs w:val="24"/>
          <w:lang w:val="en-GB" w:eastAsia="en-US"/>
        </w:rPr>
        <w:t xml:space="preserve"> do entreat you not to put these questions away</w:t>
      </w:r>
      <w:r w:rsidR="00E34601">
        <w:rPr>
          <w:rStyle w:val="BodyTextChar1"/>
          <w:rFonts w:ascii="Times New Roman" w:hAnsi="Times New Roman" w:cs="Times New Roman"/>
          <w:color w:val="000000"/>
          <w:kern w:val="20"/>
          <w:sz w:val="24"/>
          <w:szCs w:val="24"/>
          <w:lang w:val="en-GB" w:eastAsia="en-US"/>
        </w:rPr>
        <w:t>.</w:t>
      </w:r>
      <w:r w:rsidRPr="004F1E64">
        <w:rPr>
          <w:rStyle w:val="BodyTextChar1"/>
          <w:rFonts w:ascii="Times New Roman" w:hAnsi="Times New Roman" w:cs="Times New Roman"/>
          <w:color w:val="000000"/>
          <w:kern w:val="20"/>
          <w:sz w:val="24"/>
          <w:szCs w:val="24"/>
          <w:lang w:val="en-GB" w:eastAsia="en-US"/>
        </w:rPr>
        <w:t xml:space="preserve"> Su</w:t>
      </w:r>
      <w:r w:rsidRPr="004F1E64">
        <w:rPr>
          <w:rStyle w:val="BodyTextChar1"/>
          <w:rFonts w:ascii="Times New Roman" w:hAnsi="Times New Roman" w:cs="Times New Roman"/>
          <w:color w:val="000000"/>
          <w:kern w:val="20"/>
          <w:sz w:val="24"/>
          <w:szCs w:val="24"/>
          <w:highlight w:val="cyan"/>
          <w:lang w:val="en-GB" w:eastAsia="en-US"/>
        </w:rPr>
        <w:t>f</w:t>
      </w:r>
      <w:r w:rsidRPr="004F1E64">
        <w:rPr>
          <w:rStyle w:val="BodyTextChar1"/>
          <w:rFonts w:ascii="Times New Roman" w:hAnsi="Times New Roman" w:cs="Times New Roman"/>
          <w:color w:val="000000"/>
          <w:kern w:val="20"/>
          <w:sz w:val="24"/>
          <w:szCs w:val="24"/>
          <w:lang w:val="en-GB" w:eastAsia="en-US"/>
        </w:rPr>
        <w:t>fer them to work on your conscience, and rest not til</w:t>
      </w:r>
      <w:r w:rsidRPr="004F1E64">
        <w:rPr>
          <w:rStyle w:val="BodyTextChar1"/>
          <w:rFonts w:ascii="Times New Roman" w:hAnsi="Times New Roman" w:cs="Times New Roman"/>
          <w:color w:val="000000"/>
          <w:kern w:val="20"/>
          <w:sz w:val="24"/>
          <w:szCs w:val="24"/>
          <w:highlight w:val="cyan"/>
          <w:lang w:val="en-GB" w:eastAsia="en-US"/>
        </w:rPr>
        <w:t>l</w:t>
      </w:r>
      <w:r w:rsidRPr="004F1E64">
        <w:rPr>
          <w:rStyle w:val="BodyTextChar1"/>
          <w:rFonts w:ascii="Times New Roman" w:hAnsi="Times New Roman" w:cs="Times New Roman"/>
          <w:color w:val="000000"/>
          <w:kern w:val="20"/>
          <w:sz w:val="24"/>
          <w:szCs w:val="24"/>
          <w:lang w:val="en-GB" w:eastAsia="en-US"/>
        </w:rPr>
        <w:t xml:space="preserve"> you can give them a satisfactory answer. Trifle not with that precious gift, an immortal soul. Defer not the consideration of the matter to a more convenient season. Presume not on a deat</w:t>
      </w:r>
      <w:r w:rsidR="001C4B5F" w:rsidRPr="004F1E64">
        <w:rPr>
          <w:rStyle w:val="BodyTextChar1"/>
          <w:rFonts w:ascii="Times New Roman" w:hAnsi="Times New Roman" w:cs="Times New Roman"/>
          <w:color w:val="000000"/>
          <w:kern w:val="20"/>
          <w:sz w:val="24"/>
          <w:szCs w:val="24"/>
          <w:lang w:val="en-GB" w:eastAsia="en-US"/>
        </w:rPr>
        <w:t>h</w:t>
      </w:r>
      <w:r w:rsidRPr="004F1E64">
        <w:rPr>
          <w:rStyle w:val="BodyTextChar1"/>
          <w:rFonts w:ascii="Times New Roman" w:hAnsi="Times New Roman" w:cs="Times New Roman"/>
          <w:color w:val="000000"/>
          <w:kern w:val="20"/>
          <w:sz w:val="24"/>
          <w:szCs w:val="24"/>
          <w:lang w:val="en-GB" w:eastAsia="en-US"/>
        </w:rPr>
        <w:t xml:space="preserve">-bed repentance. The greatest business ought surely not to be left to the last. One </w:t>
      </w:r>
      <w:r w:rsidRPr="004F1E64">
        <w:rPr>
          <w:rStyle w:val="BodyTextChar1"/>
          <w:rFonts w:ascii="Times New Roman" w:hAnsi="Times New Roman" w:cs="Times New Roman"/>
          <w:color w:val="000000"/>
          <w:kern w:val="20"/>
          <w:sz w:val="24"/>
          <w:szCs w:val="24"/>
          <w:highlight w:val="cyan"/>
          <w:lang w:val="en-GB" w:eastAsia="en-US"/>
        </w:rPr>
        <w:t>d</w:t>
      </w:r>
      <w:r w:rsidRPr="004F1E64">
        <w:rPr>
          <w:rStyle w:val="BodyTextChar1"/>
          <w:rFonts w:ascii="Times New Roman" w:hAnsi="Times New Roman" w:cs="Times New Roman"/>
          <w:color w:val="000000"/>
          <w:kern w:val="20"/>
          <w:sz w:val="24"/>
          <w:szCs w:val="24"/>
          <w:lang w:val="en-GB" w:eastAsia="en-US"/>
        </w:rPr>
        <w:t xml:space="preserve">ying thief was saved that men might not despair, but </w:t>
      </w:r>
      <w:r w:rsidRPr="004F1E64">
        <w:rPr>
          <w:rStyle w:val="BodyTextChar1"/>
          <w:rFonts w:ascii="Times New Roman" w:hAnsi="Times New Roman" w:cs="Times New Roman"/>
          <w:color w:val="000000"/>
          <w:kern w:val="20"/>
          <w:sz w:val="24"/>
          <w:szCs w:val="24"/>
          <w:highlight w:val="cyan"/>
          <w:lang w:val="en-GB" w:eastAsia="en-US"/>
        </w:rPr>
        <w:t>o</w:t>
      </w:r>
      <w:r w:rsidRPr="004F1E64">
        <w:rPr>
          <w:rStyle w:val="BodyTextChar1"/>
          <w:rFonts w:ascii="Times New Roman" w:hAnsi="Times New Roman" w:cs="Times New Roman"/>
          <w:color w:val="000000"/>
          <w:kern w:val="20"/>
          <w:sz w:val="24"/>
          <w:szCs w:val="24"/>
          <w:lang w:val="en-GB" w:eastAsia="en-US"/>
        </w:rPr>
        <w:t xml:space="preserve">nly one that none might presume. </w:t>
      </w:r>
      <w:r w:rsidRPr="004F1E64">
        <w:rPr>
          <w:rStyle w:val="BodyTextChar1"/>
          <w:rFonts w:ascii="Times New Roman" w:hAnsi="Times New Roman" w:cs="Times New Roman"/>
          <w:color w:val="000000"/>
          <w:kern w:val="20"/>
          <w:sz w:val="24"/>
          <w:szCs w:val="24"/>
          <w:highlight w:val="cyan"/>
          <w:lang w:val="en-GB" w:eastAsia="en-US"/>
        </w:rPr>
        <w:t>I</w:t>
      </w:r>
      <w:r w:rsidRPr="004F1E64">
        <w:rPr>
          <w:rStyle w:val="BodyTextChar1"/>
          <w:rFonts w:ascii="Times New Roman" w:hAnsi="Times New Roman" w:cs="Times New Roman"/>
          <w:color w:val="000000"/>
          <w:kern w:val="20"/>
          <w:sz w:val="24"/>
          <w:szCs w:val="24"/>
          <w:lang w:val="en-GB" w:eastAsia="en-US"/>
        </w:rPr>
        <w:t xml:space="preserve"> repeat the question.</w:t>
      </w:r>
      <w:r w:rsidR="00E34601">
        <w:rPr>
          <w:rStyle w:val="BodyTextChar1"/>
          <w:rFonts w:ascii="Times New Roman" w:hAnsi="Times New Roman" w:cs="Times New Roman"/>
          <w:color w:val="000000"/>
          <w:kern w:val="20"/>
          <w:sz w:val="24"/>
          <w:szCs w:val="24"/>
          <w:lang w:val="en-GB" w:eastAsia="en-US"/>
        </w:rPr>
        <w:t xml:space="preserve"> </w:t>
      </w:r>
      <w:r w:rsidRPr="004F1E64">
        <w:rPr>
          <w:rStyle w:val="BodyTextChar1"/>
          <w:rFonts w:ascii="Times New Roman" w:hAnsi="Times New Roman" w:cs="Times New Roman"/>
          <w:color w:val="000000"/>
          <w:kern w:val="20"/>
          <w:sz w:val="24"/>
          <w:szCs w:val="24"/>
          <w:highlight w:val="cyan"/>
          <w:lang w:val="en-GB" w:eastAsia="en-US"/>
        </w:rPr>
        <w:t>I</w:t>
      </w:r>
      <w:r w:rsidRPr="004F1E64">
        <w:rPr>
          <w:rStyle w:val="BodyTextChar1"/>
          <w:rFonts w:ascii="Times New Roman" w:hAnsi="Times New Roman" w:cs="Times New Roman"/>
          <w:color w:val="000000"/>
          <w:kern w:val="20"/>
          <w:sz w:val="24"/>
          <w:szCs w:val="24"/>
          <w:lang w:val="en-GB" w:eastAsia="en-US"/>
        </w:rPr>
        <w:t xml:space="preserve"> am sure it deserves an answer.</w:t>
      </w:r>
      <w:r w:rsidR="00D9008C" w:rsidRPr="004F1E64">
        <w:rPr>
          <w:rStyle w:val="BodyTextChar1"/>
          <w:rFonts w:ascii="Times New Roman" w:hAnsi="Times New Roman" w:cs="Times New Roman"/>
          <w:color w:val="000000"/>
          <w:kern w:val="20"/>
          <w:sz w:val="24"/>
          <w:szCs w:val="24"/>
          <w:lang w:val="en-GB" w:eastAsia="en-US"/>
        </w:rPr>
        <w:t xml:space="preserve"> “</w:t>
      </w:r>
      <w:r w:rsidRPr="004F1E64">
        <w:rPr>
          <w:rStyle w:val="BodyTextChar1"/>
          <w:rFonts w:ascii="Times New Roman" w:hAnsi="Times New Roman" w:cs="Times New Roman"/>
          <w:color w:val="000000"/>
          <w:kern w:val="20"/>
          <w:sz w:val="24"/>
          <w:szCs w:val="24"/>
          <w:lang w:val="en-GB" w:eastAsia="en-US"/>
        </w:rPr>
        <w:t>What wil</w:t>
      </w:r>
      <w:r w:rsidRPr="004F1E64">
        <w:rPr>
          <w:rStyle w:val="BodyTextChar1"/>
          <w:rFonts w:ascii="Times New Roman" w:hAnsi="Times New Roman" w:cs="Times New Roman"/>
          <w:color w:val="000000"/>
          <w:kern w:val="20"/>
          <w:sz w:val="24"/>
          <w:szCs w:val="24"/>
          <w:highlight w:val="cyan"/>
          <w:lang w:val="en-GB" w:eastAsia="en-US"/>
        </w:rPr>
        <w:t>l</w:t>
      </w:r>
      <w:r w:rsidRPr="004F1E64">
        <w:rPr>
          <w:rStyle w:val="BodyTextChar1"/>
          <w:rFonts w:ascii="Times New Roman" w:hAnsi="Times New Roman" w:cs="Times New Roman"/>
          <w:color w:val="000000"/>
          <w:kern w:val="20"/>
          <w:sz w:val="24"/>
          <w:szCs w:val="24"/>
          <w:lang w:val="en-GB" w:eastAsia="en-US"/>
        </w:rPr>
        <w:t xml:space="preserve"> you do when you are ill</w:t>
      </w:r>
      <w:r w:rsidR="00D9008C" w:rsidRPr="004F1E64">
        <w:rPr>
          <w:rStyle w:val="BodyTextChar1"/>
          <w:rFonts w:ascii="Times New Roman" w:hAnsi="Times New Roman" w:cs="Times New Roman"/>
          <w:color w:val="000000"/>
          <w:kern w:val="20"/>
          <w:sz w:val="24"/>
          <w:szCs w:val="24"/>
          <w:lang w:val="en-GB" w:eastAsia="en-US"/>
        </w:rPr>
        <w:t>?</w:t>
      </w:r>
      <w:r w:rsidR="007B2116" w:rsidRPr="004F1E64">
        <w:rPr>
          <w:rStyle w:val="BodyTextChar1"/>
          <w:rFonts w:ascii="Times New Roman" w:hAnsi="Times New Roman" w:cs="Times New Roman"/>
          <w:color w:val="000000"/>
          <w:kern w:val="20"/>
          <w:sz w:val="24"/>
          <w:szCs w:val="24"/>
          <w:lang w:val="en-GB" w:eastAsia="en-US"/>
        </w:rPr>
        <w:t>”</w:t>
      </w:r>
    </w:p>
    <w:p w:rsidR="000459AE" w:rsidRPr="004F1E64" w:rsidRDefault="003F68B5" w:rsidP="00D9008C">
      <w:pPr>
        <w:pStyle w:val="BodyText"/>
        <w:shd w:val="clear" w:color="auto" w:fill="auto"/>
        <w:spacing w:line="276" w:lineRule="auto"/>
        <w:ind w:firstLine="270"/>
        <w:rPr>
          <w:rFonts w:ascii="Times New Roman" w:hAnsi="Times New Roman" w:cs="Times New Roman"/>
          <w:kern w:val="20"/>
          <w:sz w:val="24"/>
          <w:szCs w:val="24"/>
          <w:lang w:val="en-GB"/>
        </w:rPr>
      </w:pPr>
      <w:r w:rsidRPr="004F1E64">
        <w:rPr>
          <w:rStyle w:val="BodyTextChar1"/>
          <w:rFonts w:ascii="Times New Roman" w:hAnsi="Times New Roman" w:cs="Times New Roman"/>
          <w:color w:val="000000"/>
          <w:kern w:val="20"/>
          <w:sz w:val="24"/>
          <w:szCs w:val="24"/>
          <w:lang w:val="en-GB" w:eastAsia="en-US"/>
        </w:rPr>
        <w:t xml:space="preserve">If you were going to live forever in this world </w:t>
      </w:r>
      <w:r w:rsidR="00E34601">
        <w:rPr>
          <w:rStyle w:val="BodyTextChar1"/>
          <w:rFonts w:ascii="Times New Roman" w:hAnsi="Times New Roman" w:cs="Times New Roman"/>
          <w:color w:val="000000"/>
          <w:kern w:val="20"/>
          <w:sz w:val="24"/>
          <w:szCs w:val="24"/>
          <w:lang w:val="en-GB" w:eastAsia="en-US"/>
        </w:rPr>
        <w:t>I</w:t>
      </w:r>
      <w:r w:rsidRPr="004F1E64">
        <w:rPr>
          <w:rStyle w:val="BodyTextChar1"/>
          <w:rFonts w:ascii="Times New Roman" w:hAnsi="Times New Roman" w:cs="Times New Roman"/>
          <w:color w:val="000000"/>
          <w:kern w:val="20"/>
          <w:sz w:val="24"/>
          <w:szCs w:val="24"/>
          <w:lang w:val="en-GB" w:eastAsia="en-US"/>
        </w:rPr>
        <w:t xml:space="preserve"> wou</w:t>
      </w:r>
      <w:r w:rsidRPr="004F1E64">
        <w:rPr>
          <w:rStyle w:val="BodyTextChar1"/>
          <w:rFonts w:ascii="Times New Roman" w:hAnsi="Times New Roman" w:cs="Times New Roman"/>
          <w:color w:val="000000"/>
          <w:kern w:val="20"/>
          <w:sz w:val="24"/>
          <w:szCs w:val="24"/>
          <w:highlight w:val="cyan"/>
          <w:lang w:val="en-GB" w:eastAsia="en-US"/>
        </w:rPr>
        <w:t>l</w:t>
      </w:r>
      <w:r w:rsidRPr="004F1E64">
        <w:rPr>
          <w:rStyle w:val="BodyTextChar1"/>
          <w:rFonts w:ascii="Times New Roman" w:hAnsi="Times New Roman" w:cs="Times New Roman"/>
          <w:color w:val="000000"/>
          <w:kern w:val="20"/>
          <w:sz w:val="24"/>
          <w:szCs w:val="24"/>
          <w:lang w:val="en-GB" w:eastAsia="en-US"/>
        </w:rPr>
        <w:t xml:space="preserve">d not address you as </w:t>
      </w:r>
      <w:r w:rsidRPr="004F1E64">
        <w:rPr>
          <w:rStyle w:val="BodyTextChar1"/>
          <w:rFonts w:ascii="Times New Roman" w:hAnsi="Times New Roman" w:cs="Times New Roman"/>
          <w:color w:val="000000"/>
          <w:kern w:val="20"/>
          <w:sz w:val="24"/>
          <w:szCs w:val="24"/>
          <w:highlight w:val="cyan"/>
          <w:lang w:val="en-GB" w:eastAsia="en-US"/>
        </w:rPr>
        <w:t>I</w:t>
      </w:r>
      <w:r w:rsidRPr="004F1E64">
        <w:rPr>
          <w:rStyle w:val="BodyTextChar1"/>
          <w:rFonts w:ascii="Times New Roman" w:hAnsi="Times New Roman" w:cs="Times New Roman"/>
          <w:color w:val="000000"/>
          <w:kern w:val="20"/>
          <w:sz w:val="24"/>
          <w:szCs w:val="24"/>
          <w:lang w:val="en-GB" w:eastAsia="en-US"/>
        </w:rPr>
        <w:t xml:space="preserve"> do. But it cannot be. There is no escaping the common lot of all mankind. Nobody </w:t>
      </w:r>
      <w:r w:rsidRPr="004F1E64">
        <w:rPr>
          <w:rStyle w:val="BodyTextChar1"/>
          <w:rFonts w:ascii="Times New Roman" w:hAnsi="Times New Roman" w:cs="Times New Roman"/>
          <w:color w:val="000000"/>
          <w:kern w:val="20"/>
          <w:sz w:val="24"/>
          <w:szCs w:val="24"/>
          <w:highlight w:val="cyan"/>
          <w:lang w:val="en-GB" w:eastAsia="en-US"/>
        </w:rPr>
        <w:t>c</w:t>
      </w:r>
      <w:r w:rsidR="00E34601">
        <w:rPr>
          <w:rStyle w:val="BodyTextChar1"/>
          <w:rFonts w:ascii="Times New Roman" w:hAnsi="Times New Roman" w:cs="Times New Roman"/>
          <w:color w:val="000000"/>
          <w:kern w:val="20"/>
          <w:sz w:val="24"/>
          <w:szCs w:val="24"/>
          <w:highlight w:val="cyan"/>
          <w:lang w:val="en-GB" w:eastAsia="en-US"/>
        </w:rPr>
        <w:t>an</w:t>
      </w:r>
      <w:r w:rsidRPr="004F1E64">
        <w:rPr>
          <w:rStyle w:val="BodyTextChar1"/>
          <w:rFonts w:ascii="Times New Roman" w:hAnsi="Times New Roman" w:cs="Times New Roman"/>
          <w:color w:val="000000"/>
          <w:kern w:val="20"/>
          <w:sz w:val="24"/>
          <w:szCs w:val="24"/>
          <w:lang w:val="en-GB" w:eastAsia="en-US"/>
        </w:rPr>
        <w:t xml:space="preserve"> die in our stead. The day must come when we must each go to our long home. Against that day </w:t>
      </w:r>
      <w:r w:rsidRPr="004F1E64">
        <w:rPr>
          <w:rStyle w:val="BodyTextChar1"/>
          <w:rFonts w:ascii="Times New Roman" w:hAnsi="Times New Roman" w:cs="Times New Roman"/>
          <w:color w:val="000000"/>
          <w:kern w:val="20"/>
          <w:sz w:val="24"/>
          <w:szCs w:val="24"/>
          <w:highlight w:val="cyan"/>
          <w:lang w:val="en-GB" w:eastAsia="en-US"/>
        </w:rPr>
        <w:t>I</w:t>
      </w:r>
      <w:r w:rsidRPr="004F1E64">
        <w:rPr>
          <w:rStyle w:val="BodyTextChar1"/>
          <w:rFonts w:ascii="Times New Roman" w:hAnsi="Times New Roman" w:cs="Times New Roman"/>
          <w:color w:val="000000"/>
          <w:kern w:val="20"/>
          <w:sz w:val="24"/>
          <w:szCs w:val="24"/>
          <w:lang w:val="en-GB" w:eastAsia="en-US"/>
        </w:rPr>
        <w:t xml:space="preserve"> want you to be prepared. The body which now takes up so much of your attentio</w:t>
      </w:r>
      <w:r w:rsidRPr="004F1E64">
        <w:rPr>
          <w:rStyle w:val="BodyTextChar1"/>
          <w:rFonts w:ascii="Times New Roman" w:hAnsi="Times New Roman" w:cs="Times New Roman"/>
          <w:color w:val="000000"/>
          <w:kern w:val="20"/>
          <w:sz w:val="24"/>
          <w:szCs w:val="24"/>
          <w:highlight w:val="cyan"/>
          <w:lang w:val="en-GB" w:eastAsia="en-US"/>
        </w:rPr>
        <w:t>n—t</w:t>
      </w:r>
      <w:r w:rsidRPr="004F1E64">
        <w:rPr>
          <w:rStyle w:val="BodyTextChar1"/>
          <w:rFonts w:ascii="Times New Roman" w:hAnsi="Times New Roman" w:cs="Times New Roman"/>
          <w:color w:val="000000"/>
          <w:kern w:val="20"/>
          <w:sz w:val="24"/>
          <w:szCs w:val="24"/>
          <w:lang w:val="en-GB" w:eastAsia="en-US"/>
        </w:rPr>
        <w:t>he body which you now clothe, and feed, and warm with so much care</w:t>
      </w:r>
      <w:r w:rsidRPr="004F1E64">
        <w:rPr>
          <w:rStyle w:val="BodyTextChar1"/>
          <w:rFonts w:ascii="Times New Roman" w:hAnsi="Times New Roman" w:cs="Times New Roman"/>
          <w:color w:val="000000"/>
          <w:kern w:val="20"/>
          <w:sz w:val="24"/>
          <w:szCs w:val="24"/>
          <w:highlight w:val="cyan"/>
          <w:lang w:val="en-GB" w:eastAsia="en-US"/>
        </w:rPr>
        <w:t>,—t</w:t>
      </w:r>
      <w:r w:rsidRPr="004F1E64">
        <w:rPr>
          <w:rStyle w:val="BodyTextChar1"/>
          <w:rFonts w:ascii="Times New Roman" w:hAnsi="Times New Roman" w:cs="Times New Roman"/>
          <w:color w:val="000000"/>
          <w:kern w:val="20"/>
          <w:sz w:val="24"/>
          <w:szCs w:val="24"/>
          <w:lang w:val="en-GB" w:eastAsia="en-US"/>
        </w:rPr>
        <w:t>hat body must return again to the dust. Oh, think what an awful thing it would prove at last to have provided for everything except the one thing needful</w:t>
      </w:r>
      <w:r w:rsidRPr="004F1E64">
        <w:rPr>
          <w:rStyle w:val="BodyTextChar1"/>
          <w:rFonts w:ascii="Times New Roman" w:hAnsi="Times New Roman" w:cs="Times New Roman"/>
          <w:color w:val="000000"/>
          <w:kern w:val="20"/>
          <w:sz w:val="24"/>
          <w:szCs w:val="24"/>
          <w:highlight w:val="cyan"/>
          <w:lang w:val="en-GB" w:eastAsia="en-US"/>
        </w:rPr>
        <w:t>,—t</w:t>
      </w:r>
      <w:r w:rsidRPr="004F1E64">
        <w:rPr>
          <w:rStyle w:val="BodyTextChar1"/>
          <w:rFonts w:ascii="Times New Roman" w:hAnsi="Times New Roman" w:cs="Times New Roman"/>
          <w:color w:val="000000"/>
          <w:kern w:val="20"/>
          <w:sz w:val="24"/>
          <w:szCs w:val="24"/>
          <w:lang w:val="en-GB" w:eastAsia="en-US"/>
        </w:rPr>
        <w:t>o have provided for the body, but to have neglected the soul</w:t>
      </w:r>
      <w:r w:rsidRPr="004F1E64">
        <w:rPr>
          <w:rStyle w:val="BodyTextChar1"/>
          <w:rFonts w:ascii="Times New Roman" w:hAnsi="Times New Roman" w:cs="Times New Roman"/>
          <w:color w:val="000000"/>
          <w:kern w:val="20"/>
          <w:sz w:val="24"/>
          <w:szCs w:val="24"/>
          <w:highlight w:val="cyan"/>
          <w:lang w:val="en-GB" w:eastAsia="en-US"/>
        </w:rPr>
        <w:t>,—t</w:t>
      </w:r>
      <w:r w:rsidRPr="004F1E64">
        <w:rPr>
          <w:rStyle w:val="BodyTextChar1"/>
          <w:rFonts w:ascii="Times New Roman" w:hAnsi="Times New Roman" w:cs="Times New Roman"/>
          <w:color w:val="000000"/>
          <w:kern w:val="20"/>
          <w:sz w:val="24"/>
          <w:szCs w:val="24"/>
          <w:lang w:val="en-GB" w:eastAsia="en-US"/>
        </w:rPr>
        <w:t>o die, in fact, like Cardinal Beaufort, and</w:t>
      </w:r>
      <w:r w:rsidR="00D9008C" w:rsidRPr="004F1E64">
        <w:rPr>
          <w:rStyle w:val="BodyTextChar1"/>
          <w:rFonts w:ascii="Times New Roman" w:hAnsi="Times New Roman" w:cs="Times New Roman"/>
          <w:color w:val="000000"/>
          <w:kern w:val="20"/>
          <w:sz w:val="24"/>
          <w:szCs w:val="24"/>
          <w:lang w:val="en-GB" w:eastAsia="en-US"/>
        </w:rPr>
        <w:t xml:space="preserve"> “</w:t>
      </w:r>
      <w:r w:rsidRPr="004F1E64">
        <w:rPr>
          <w:rStyle w:val="BodyTextChar1"/>
          <w:rFonts w:ascii="Times New Roman" w:hAnsi="Times New Roman" w:cs="Times New Roman"/>
          <w:color w:val="000000"/>
          <w:kern w:val="20"/>
          <w:sz w:val="24"/>
          <w:szCs w:val="24"/>
          <w:lang w:val="en-GB" w:eastAsia="en-US"/>
        </w:rPr>
        <w:t>give no sign</w:t>
      </w:r>
      <w:r w:rsidR="00E34601">
        <w:rPr>
          <w:rStyle w:val="BodyTextChar1"/>
          <w:rFonts w:ascii="Times New Roman" w:hAnsi="Times New Roman" w:cs="Times New Roman"/>
          <w:color w:val="000000"/>
          <w:kern w:val="20"/>
          <w:sz w:val="24"/>
          <w:szCs w:val="24"/>
          <w:lang w:val="en-GB" w:eastAsia="en-US"/>
        </w:rPr>
        <w:t>”</w:t>
      </w:r>
      <w:r w:rsidR="00D9008C" w:rsidRPr="004F1E64">
        <w:rPr>
          <w:rStyle w:val="BodyTextChar1"/>
          <w:rFonts w:ascii="Times New Roman" w:hAnsi="Times New Roman" w:cs="Times New Roman"/>
          <w:color w:val="000000"/>
          <w:kern w:val="20"/>
          <w:sz w:val="24"/>
          <w:szCs w:val="24"/>
          <w:lang w:val="en-GB" w:eastAsia="en-US"/>
        </w:rPr>
        <w:t xml:space="preserve"> </w:t>
      </w:r>
      <w:r w:rsidRPr="004F1E64">
        <w:rPr>
          <w:rStyle w:val="BodyTextChar1"/>
          <w:rFonts w:ascii="Times New Roman" w:hAnsi="Times New Roman" w:cs="Times New Roman"/>
          <w:color w:val="000000"/>
          <w:kern w:val="20"/>
          <w:sz w:val="24"/>
          <w:szCs w:val="24"/>
          <w:lang w:val="en-GB" w:eastAsia="en-US"/>
        </w:rPr>
        <w:t>of being saved</w:t>
      </w:r>
      <w:r w:rsidR="00D9008C" w:rsidRPr="004F1E64">
        <w:rPr>
          <w:rStyle w:val="BodyTextChar1"/>
          <w:rFonts w:ascii="Times New Roman" w:hAnsi="Times New Roman" w:cs="Times New Roman"/>
          <w:color w:val="000000"/>
          <w:kern w:val="20"/>
          <w:sz w:val="24"/>
          <w:szCs w:val="24"/>
          <w:lang w:val="en-GB" w:eastAsia="en-US"/>
        </w:rPr>
        <w:t>!</w:t>
      </w:r>
      <w:r w:rsidRPr="004F1E64">
        <w:rPr>
          <w:rStyle w:val="BodyTextChar1"/>
          <w:rFonts w:ascii="Times New Roman" w:hAnsi="Times New Roman" w:cs="Times New Roman"/>
          <w:color w:val="000000"/>
          <w:kern w:val="20"/>
          <w:sz w:val="24"/>
          <w:szCs w:val="24"/>
          <w:lang w:val="en-GB" w:eastAsia="en-US"/>
        </w:rPr>
        <w:t xml:space="preserve"> Once more </w:t>
      </w:r>
      <w:r w:rsidRPr="004F1E64">
        <w:rPr>
          <w:rStyle w:val="BodyTextChar1"/>
          <w:rFonts w:ascii="Times New Roman" w:hAnsi="Times New Roman" w:cs="Times New Roman"/>
          <w:color w:val="000000"/>
          <w:kern w:val="20"/>
          <w:sz w:val="24"/>
          <w:szCs w:val="24"/>
          <w:highlight w:val="cyan"/>
          <w:lang w:val="en-GB" w:eastAsia="en-US"/>
        </w:rPr>
        <w:t>I</w:t>
      </w:r>
      <w:r w:rsidRPr="004F1E64">
        <w:rPr>
          <w:rStyle w:val="BodyTextChar1"/>
          <w:rFonts w:ascii="Times New Roman" w:hAnsi="Times New Roman" w:cs="Times New Roman"/>
          <w:color w:val="000000"/>
          <w:kern w:val="20"/>
          <w:sz w:val="24"/>
          <w:szCs w:val="24"/>
          <w:lang w:val="en-GB" w:eastAsia="en-US"/>
        </w:rPr>
        <w:t xml:space="preserve"> press </w:t>
      </w:r>
      <w:r w:rsidRPr="004F1E64">
        <w:rPr>
          <w:rStyle w:val="BodyTextChar1"/>
          <w:rFonts w:ascii="Times New Roman" w:hAnsi="Times New Roman" w:cs="Times New Roman"/>
          <w:color w:val="000000"/>
          <w:kern w:val="20"/>
          <w:sz w:val="24"/>
          <w:szCs w:val="24"/>
          <w:highlight w:val="cyan"/>
          <w:lang w:val="en-GB" w:eastAsia="en-US"/>
        </w:rPr>
        <w:t>m</w:t>
      </w:r>
      <w:r w:rsidRPr="004F1E64">
        <w:rPr>
          <w:rStyle w:val="BodyTextChar1"/>
          <w:rFonts w:ascii="Times New Roman" w:hAnsi="Times New Roman" w:cs="Times New Roman"/>
          <w:color w:val="000000"/>
          <w:kern w:val="20"/>
          <w:sz w:val="24"/>
          <w:szCs w:val="24"/>
          <w:lang w:val="en-GB" w:eastAsia="en-US"/>
        </w:rPr>
        <w:t>y question on your conscienc</w:t>
      </w:r>
      <w:r w:rsidRPr="004F1E64">
        <w:rPr>
          <w:rStyle w:val="BodyTextChar1"/>
          <w:rFonts w:ascii="Times New Roman" w:hAnsi="Times New Roman" w:cs="Times New Roman"/>
          <w:color w:val="000000"/>
          <w:kern w:val="20"/>
          <w:sz w:val="24"/>
          <w:szCs w:val="24"/>
          <w:highlight w:val="cyan"/>
          <w:lang w:val="en-GB" w:eastAsia="en-US"/>
        </w:rPr>
        <w:t>e:</w:t>
      </w:r>
      <w:r w:rsidR="00D9008C" w:rsidRPr="004F1E64">
        <w:rPr>
          <w:rStyle w:val="BodyTextChar1"/>
          <w:rFonts w:ascii="Times New Roman" w:hAnsi="Times New Roman" w:cs="Times New Roman"/>
          <w:color w:val="000000"/>
          <w:kern w:val="20"/>
          <w:sz w:val="24"/>
          <w:szCs w:val="24"/>
          <w:lang w:val="en-GB" w:eastAsia="en-US"/>
        </w:rPr>
        <w:t xml:space="preserve"> “</w:t>
      </w:r>
      <w:r w:rsidRPr="004F1E64">
        <w:rPr>
          <w:rStyle w:val="BodyTextChar1"/>
          <w:rFonts w:ascii="Times New Roman" w:hAnsi="Times New Roman" w:cs="Times New Roman"/>
          <w:color w:val="000000"/>
          <w:kern w:val="20"/>
          <w:sz w:val="24"/>
          <w:szCs w:val="24"/>
          <w:lang w:val="en-GB" w:eastAsia="en-US"/>
        </w:rPr>
        <w:t>What will you do when you are ill</w:t>
      </w:r>
      <w:r w:rsidR="00D9008C" w:rsidRPr="004F1E64">
        <w:rPr>
          <w:rStyle w:val="BodyTextChar1"/>
          <w:rFonts w:ascii="Times New Roman" w:hAnsi="Times New Roman" w:cs="Times New Roman"/>
          <w:color w:val="000000"/>
          <w:kern w:val="20"/>
          <w:sz w:val="24"/>
          <w:szCs w:val="24"/>
          <w:lang w:val="en-GB" w:eastAsia="en-US"/>
        </w:rPr>
        <w:t>?</w:t>
      </w:r>
      <w:r w:rsidR="00E34601">
        <w:rPr>
          <w:rStyle w:val="BodyTextChar1"/>
          <w:rFonts w:ascii="Times New Roman" w:hAnsi="Times New Roman" w:cs="Times New Roman"/>
          <w:color w:val="000000"/>
          <w:kern w:val="20"/>
          <w:sz w:val="24"/>
          <w:szCs w:val="24"/>
          <w:lang w:val="en-GB" w:eastAsia="en-US"/>
        </w:rPr>
        <w:t>”</w:t>
      </w:r>
    </w:p>
    <w:p w:rsidR="000459AE" w:rsidRPr="004F1E64" w:rsidRDefault="003F68B5" w:rsidP="00D9008C">
      <w:pPr>
        <w:pStyle w:val="BodyText"/>
        <w:shd w:val="clear" w:color="auto" w:fill="auto"/>
        <w:spacing w:line="276" w:lineRule="auto"/>
        <w:ind w:firstLine="270"/>
        <w:rPr>
          <w:rFonts w:ascii="Times New Roman" w:hAnsi="Times New Roman" w:cs="Times New Roman"/>
          <w:kern w:val="20"/>
          <w:sz w:val="24"/>
          <w:szCs w:val="24"/>
          <w:lang w:val="en-GB"/>
        </w:rPr>
      </w:pPr>
      <w:r w:rsidRPr="004F1E64">
        <w:rPr>
          <w:rStyle w:val="BodyTextChar1"/>
          <w:rFonts w:ascii="Times New Roman" w:hAnsi="Times New Roman" w:cs="Times New Roman"/>
          <w:color w:val="000000"/>
          <w:kern w:val="20"/>
          <w:sz w:val="24"/>
          <w:szCs w:val="24"/>
          <w:lang w:val="en-GB" w:eastAsia="en-US"/>
        </w:rPr>
        <w:t xml:space="preserve">(2) In the next place, </w:t>
      </w:r>
      <w:r w:rsidRPr="004F1E64">
        <w:rPr>
          <w:rStyle w:val="BodyTextChar1"/>
          <w:rFonts w:ascii="Times New Roman" w:hAnsi="Times New Roman" w:cs="Times New Roman"/>
          <w:color w:val="000000"/>
          <w:kern w:val="20"/>
          <w:sz w:val="24"/>
          <w:szCs w:val="24"/>
          <w:highlight w:val="cyan"/>
          <w:lang w:val="en-GB" w:eastAsia="en-US"/>
        </w:rPr>
        <w:t>I</w:t>
      </w:r>
      <w:r w:rsidRPr="004F1E64">
        <w:rPr>
          <w:rStyle w:val="BodyTextChar1"/>
          <w:rFonts w:ascii="Times New Roman" w:hAnsi="Times New Roman" w:cs="Times New Roman"/>
          <w:color w:val="000000"/>
          <w:kern w:val="20"/>
          <w:sz w:val="24"/>
          <w:szCs w:val="24"/>
          <w:lang w:val="en-GB" w:eastAsia="en-US"/>
        </w:rPr>
        <w:t xml:space="preserve"> offer </w:t>
      </w:r>
      <w:r w:rsidRPr="004F1E64">
        <w:rPr>
          <w:rStyle w:val="Bodytext10pt3"/>
          <w:rFonts w:ascii="Times New Roman" w:hAnsi="Times New Roman" w:cs="Times New Roman"/>
          <w:color w:val="000000"/>
          <w:kern w:val="20"/>
          <w:sz w:val="24"/>
          <w:szCs w:val="24"/>
          <w:lang w:val="en-GB" w:eastAsia="en-US"/>
        </w:rPr>
        <w:t>counsel</w:t>
      </w:r>
      <w:r w:rsidRPr="004F1E64">
        <w:rPr>
          <w:rStyle w:val="BodyTextChar1"/>
          <w:rFonts w:ascii="Times New Roman" w:hAnsi="Times New Roman" w:cs="Times New Roman"/>
          <w:color w:val="000000"/>
          <w:kern w:val="20"/>
          <w:sz w:val="24"/>
          <w:szCs w:val="24"/>
          <w:lang w:val="en-GB" w:eastAsia="en-US"/>
        </w:rPr>
        <w:t xml:space="preserve"> to all who feel</w:t>
      </w:r>
      <w:r w:rsidR="00D9008C" w:rsidRPr="004F1E64">
        <w:rPr>
          <w:rStyle w:val="BodyTextChar1"/>
          <w:rFonts w:ascii="Times New Roman" w:hAnsi="Times New Roman" w:cs="Times New Roman"/>
          <w:color w:val="000000"/>
          <w:kern w:val="20"/>
          <w:sz w:val="24"/>
          <w:szCs w:val="24"/>
          <w:lang w:val="en-GB" w:eastAsia="en-US"/>
        </w:rPr>
        <w:t xml:space="preserve"> </w:t>
      </w:r>
      <w:r w:rsidRPr="004F1E64">
        <w:rPr>
          <w:rStyle w:val="BodyTextChar1"/>
          <w:rFonts w:ascii="Times New Roman" w:hAnsi="Times New Roman" w:cs="Times New Roman"/>
          <w:color w:val="000000"/>
          <w:kern w:val="20"/>
          <w:sz w:val="24"/>
          <w:szCs w:val="24"/>
          <w:lang w:val="en-GB" w:eastAsia="en-US"/>
        </w:rPr>
        <w:t xml:space="preserve">they need </w:t>
      </w:r>
      <w:r w:rsidRPr="004F1E64">
        <w:rPr>
          <w:rStyle w:val="BodyTextChar1"/>
          <w:rFonts w:ascii="Times New Roman" w:hAnsi="Times New Roman" w:cs="Times New Roman"/>
          <w:color w:val="000000"/>
          <w:kern w:val="20"/>
          <w:sz w:val="24"/>
          <w:szCs w:val="24"/>
          <w:highlight w:val="cyan"/>
          <w:lang w:val="en-GB" w:eastAsia="en-US"/>
        </w:rPr>
        <w:t>i</w:t>
      </w:r>
      <w:r w:rsidRPr="004F1E64">
        <w:rPr>
          <w:rStyle w:val="BodyTextChar1"/>
          <w:rFonts w:ascii="Times New Roman" w:hAnsi="Times New Roman" w:cs="Times New Roman"/>
          <w:color w:val="000000"/>
          <w:kern w:val="20"/>
          <w:sz w:val="24"/>
          <w:szCs w:val="24"/>
          <w:lang w:val="en-GB" w:eastAsia="en-US"/>
        </w:rPr>
        <w:t>t and are willing to take it</w:t>
      </w:r>
      <w:r w:rsidRPr="004F1E64">
        <w:rPr>
          <w:rStyle w:val="BodyTextChar1"/>
          <w:rFonts w:ascii="Times New Roman" w:hAnsi="Times New Roman" w:cs="Times New Roman"/>
          <w:color w:val="000000"/>
          <w:kern w:val="20"/>
          <w:sz w:val="24"/>
          <w:szCs w:val="24"/>
          <w:highlight w:val="cyan"/>
          <w:lang w:val="en-GB" w:eastAsia="en-US"/>
        </w:rPr>
        <w:t>,—t</w:t>
      </w:r>
      <w:r w:rsidRPr="004F1E64">
        <w:rPr>
          <w:rStyle w:val="BodyTextChar1"/>
          <w:rFonts w:ascii="Times New Roman" w:hAnsi="Times New Roman" w:cs="Times New Roman"/>
          <w:color w:val="000000"/>
          <w:kern w:val="20"/>
          <w:sz w:val="24"/>
          <w:szCs w:val="24"/>
          <w:lang w:val="en-GB" w:eastAsia="en-US"/>
        </w:rPr>
        <w:t>o all who feel they are not yet prepared to meet God. That counsel is short and simple. Acq</w:t>
      </w:r>
      <w:r w:rsidRPr="004F1E64">
        <w:rPr>
          <w:rStyle w:val="BodyTextChar1"/>
          <w:rFonts w:ascii="Times New Roman" w:hAnsi="Times New Roman" w:cs="Times New Roman"/>
          <w:color w:val="000000"/>
          <w:kern w:val="20"/>
          <w:sz w:val="24"/>
          <w:szCs w:val="24"/>
          <w:highlight w:val="cyan"/>
          <w:lang w:val="en-GB" w:eastAsia="en-US"/>
        </w:rPr>
        <w:t>u</w:t>
      </w:r>
      <w:r w:rsidRPr="004F1E64">
        <w:rPr>
          <w:rStyle w:val="BodyTextChar1"/>
          <w:rFonts w:ascii="Times New Roman" w:hAnsi="Times New Roman" w:cs="Times New Roman"/>
          <w:color w:val="000000"/>
          <w:kern w:val="20"/>
          <w:sz w:val="24"/>
          <w:szCs w:val="24"/>
          <w:lang w:val="en-GB" w:eastAsia="en-US"/>
        </w:rPr>
        <w:t xml:space="preserve">aint yourself with the Lord Jesus Christ without delay. Repent, be converted, </w:t>
      </w:r>
      <w:r w:rsidRPr="004F1E64">
        <w:rPr>
          <w:rStyle w:val="BodyTextChar1"/>
          <w:rFonts w:ascii="Times New Roman" w:hAnsi="Times New Roman" w:cs="Times New Roman"/>
          <w:color w:val="000000"/>
          <w:kern w:val="20"/>
          <w:sz w:val="24"/>
          <w:szCs w:val="24"/>
          <w:highlight w:val="cyan"/>
          <w:lang w:val="en-GB" w:eastAsia="en-US"/>
        </w:rPr>
        <w:t>f</w:t>
      </w:r>
      <w:r w:rsidRPr="004F1E64">
        <w:rPr>
          <w:rStyle w:val="BodyTextChar1"/>
          <w:rFonts w:ascii="Times New Roman" w:hAnsi="Times New Roman" w:cs="Times New Roman"/>
          <w:color w:val="000000"/>
          <w:kern w:val="20"/>
          <w:sz w:val="24"/>
          <w:szCs w:val="24"/>
          <w:lang w:val="en-GB" w:eastAsia="en-US"/>
        </w:rPr>
        <w:t>lee to Christ, and be saved.</w:t>
      </w:r>
    </w:p>
    <w:p w:rsidR="000459AE" w:rsidRPr="004F1E64" w:rsidRDefault="003F68B5" w:rsidP="00D9008C">
      <w:pPr>
        <w:pStyle w:val="BodyText"/>
        <w:shd w:val="clear" w:color="auto" w:fill="auto"/>
        <w:spacing w:line="276" w:lineRule="auto"/>
        <w:ind w:firstLine="270"/>
        <w:rPr>
          <w:rFonts w:ascii="Times New Roman" w:hAnsi="Times New Roman" w:cs="Times New Roman"/>
          <w:kern w:val="20"/>
          <w:sz w:val="24"/>
          <w:szCs w:val="24"/>
          <w:lang w:val="en-GB"/>
        </w:rPr>
      </w:pPr>
      <w:r w:rsidRPr="004F1E64">
        <w:rPr>
          <w:rStyle w:val="BodyTextChar1"/>
          <w:rFonts w:ascii="Times New Roman" w:hAnsi="Times New Roman" w:cs="Times New Roman"/>
          <w:color w:val="000000"/>
          <w:kern w:val="20"/>
          <w:sz w:val="24"/>
          <w:szCs w:val="24"/>
          <w:lang w:val="en-GB" w:eastAsia="en-US"/>
        </w:rPr>
        <w:t>Either you have a soul or you have not. You will surely never deny that you have. Then if you have a soul, seek that soul</w:t>
      </w:r>
      <w:r w:rsidR="00D9008C" w:rsidRPr="004F1E64">
        <w:rPr>
          <w:rStyle w:val="BodyTextChar1"/>
          <w:rFonts w:ascii="Times New Roman" w:hAnsi="Times New Roman" w:cs="Times New Roman"/>
          <w:color w:val="000000"/>
          <w:kern w:val="20"/>
          <w:sz w:val="24"/>
          <w:szCs w:val="24"/>
          <w:highlight w:val="cyan"/>
          <w:lang w:val="en-GB" w:eastAsia="en-US"/>
        </w:rPr>
        <w:t>’</w:t>
      </w:r>
      <w:r w:rsidRPr="004F1E64">
        <w:rPr>
          <w:rStyle w:val="BodyTextChar1"/>
          <w:rFonts w:ascii="Times New Roman" w:hAnsi="Times New Roman" w:cs="Times New Roman"/>
          <w:color w:val="000000"/>
          <w:kern w:val="20"/>
          <w:sz w:val="24"/>
          <w:szCs w:val="24"/>
          <w:lang w:val="en-GB" w:eastAsia="en-US"/>
        </w:rPr>
        <w:t>s salvation. Of all gambling in the world, there is none so reckless as that of the man who lives unprepared to meet God, and yet puts o</w:t>
      </w:r>
      <w:r w:rsidRPr="004F1E64">
        <w:rPr>
          <w:rStyle w:val="BodyTextChar1"/>
          <w:rFonts w:ascii="Times New Roman" w:hAnsi="Times New Roman" w:cs="Times New Roman"/>
          <w:color w:val="000000"/>
          <w:kern w:val="20"/>
          <w:sz w:val="24"/>
          <w:szCs w:val="24"/>
          <w:highlight w:val="cyan"/>
          <w:lang w:val="en-GB" w:eastAsia="en-US"/>
        </w:rPr>
        <w:t>f</w:t>
      </w:r>
      <w:r w:rsidRPr="004F1E64">
        <w:rPr>
          <w:rStyle w:val="BodyTextChar1"/>
          <w:rFonts w:ascii="Times New Roman" w:hAnsi="Times New Roman" w:cs="Times New Roman"/>
          <w:color w:val="000000"/>
          <w:kern w:val="20"/>
          <w:sz w:val="24"/>
          <w:szCs w:val="24"/>
          <w:lang w:val="en-GB" w:eastAsia="en-US"/>
        </w:rPr>
        <w:t>f repentance.</w:t>
      </w:r>
      <w:r w:rsidR="00D9008C" w:rsidRPr="004F1E64">
        <w:rPr>
          <w:rStyle w:val="BodyTextChar1"/>
          <w:rFonts w:ascii="Times New Roman" w:hAnsi="Times New Roman" w:cs="Times New Roman"/>
          <w:color w:val="000000"/>
          <w:kern w:val="20"/>
          <w:sz w:val="24"/>
          <w:szCs w:val="24"/>
          <w:lang w:val="en-GB" w:eastAsia="en-US"/>
        </w:rPr>
        <w:t>—</w:t>
      </w:r>
      <w:r w:rsidRPr="004F1E64">
        <w:rPr>
          <w:rStyle w:val="BodyTextChar1"/>
          <w:rFonts w:ascii="Times New Roman" w:hAnsi="Times New Roman" w:cs="Times New Roman"/>
          <w:color w:val="000000"/>
          <w:kern w:val="20"/>
          <w:sz w:val="24"/>
          <w:szCs w:val="24"/>
          <w:highlight w:val="cyan"/>
          <w:lang w:val="en-GB" w:eastAsia="en-US"/>
        </w:rPr>
        <w:t>E</w:t>
      </w:r>
      <w:r w:rsidRPr="004F1E64">
        <w:rPr>
          <w:rStyle w:val="BodyTextChar1"/>
          <w:rFonts w:ascii="Times New Roman" w:hAnsi="Times New Roman" w:cs="Times New Roman"/>
          <w:color w:val="000000"/>
          <w:kern w:val="20"/>
          <w:sz w:val="24"/>
          <w:szCs w:val="24"/>
          <w:lang w:val="en-GB" w:eastAsia="en-US"/>
        </w:rPr>
        <w:t>ither you have sins or you have none. If you have (and who will dare to deny it</w:t>
      </w:r>
      <w:r w:rsidR="00D9008C" w:rsidRPr="004F1E64">
        <w:rPr>
          <w:rStyle w:val="BodyTextChar1"/>
          <w:rFonts w:ascii="Times New Roman" w:hAnsi="Times New Roman" w:cs="Times New Roman"/>
          <w:color w:val="000000"/>
          <w:kern w:val="20"/>
          <w:sz w:val="24"/>
          <w:szCs w:val="24"/>
          <w:lang w:val="en-GB" w:eastAsia="en-US"/>
        </w:rPr>
        <w:t>?</w:t>
      </w:r>
      <w:r w:rsidRPr="004F1E64">
        <w:rPr>
          <w:rStyle w:val="BodyTextChar1"/>
          <w:rFonts w:ascii="Times New Roman" w:hAnsi="Times New Roman" w:cs="Times New Roman"/>
          <w:color w:val="000000"/>
          <w:kern w:val="20"/>
          <w:sz w:val="24"/>
          <w:szCs w:val="24"/>
          <w:highlight w:val="cyan"/>
          <w:lang w:val="en-GB" w:eastAsia="en-US"/>
        </w:rPr>
        <w:t>),</w:t>
      </w:r>
      <w:r w:rsidRPr="004F1E64">
        <w:rPr>
          <w:rStyle w:val="BodyTextChar1"/>
          <w:rFonts w:ascii="Times New Roman" w:hAnsi="Times New Roman" w:cs="Times New Roman"/>
          <w:color w:val="000000"/>
          <w:kern w:val="20"/>
          <w:sz w:val="24"/>
          <w:szCs w:val="24"/>
          <w:lang w:val="en-GB" w:eastAsia="en-US"/>
        </w:rPr>
        <w:t xml:space="preserve"> break of</w:t>
      </w:r>
      <w:r w:rsidRPr="004F1E64">
        <w:rPr>
          <w:rStyle w:val="BodyTextChar1"/>
          <w:rFonts w:ascii="Times New Roman" w:hAnsi="Times New Roman" w:cs="Times New Roman"/>
          <w:color w:val="000000"/>
          <w:kern w:val="20"/>
          <w:sz w:val="24"/>
          <w:szCs w:val="24"/>
          <w:highlight w:val="cyan"/>
          <w:lang w:val="en-GB" w:eastAsia="en-US"/>
        </w:rPr>
        <w:t>f</w:t>
      </w:r>
      <w:r w:rsidRPr="004F1E64">
        <w:rPr>
          <w:rStyle w:val="BodyTextChar1"/>
          <w:rFonts w:ascii="Times New Roman" w:hAnsi="Times New Roman" w:cs="Times New Roman"/>
          <w:color w:val="000000"/>
          <w:kern w:val="20"/>
          <w:sz w:val="24"/>
          <w:szCs w:val="24"/>
          <w:lang w:val="en-GB" w:eastAsia="en-US"/>
        </w:rPr>
        <w:t xml:space="preserve"> from those sins, cast away your transgressions, and turn away from them without delay</w:t>
      </w:r>
      <w:r w:rsidRPr="004F1E64">
        <w:rPr>
          <w:rStyle w:val="BodyTextChar1"/>
          <w:rFonts w:ascii="Times New Roman" w:hAnsi="Times New Roman" w:cs="Times New Roman"/>
          <w:color w:val="000000"/>
          <w:kern w:val="20"/>
          <w:sz w:val="24"/>
          <w:szCs w:val="24"/>
          <w:highlight w:val="cyan"/>
          <w:lang w:val="en-GB" w:eastAsia="en-US"/>
        </w:rPr>
        <w:t>.—E</w:t>
      </w:r>
      <w:r w:rsidRPr="004F1E64">
        <w:rPr>
          <w:rStyle w:val="BodyTextChar1"/>
          <w:rFonts w:ascii="Times New Roman" w:hAnsi="Times New Roman" w:cs="Times New Roman"/>
          <w:color w:val="000000"/>
          <w:kern w:val="20"/>
          <w:sz w:val="24"/>
          <w:szCs w:val="24"/>
          <w:lang w:val="en-GB" w:eastAsia="en-US"/>
        </w:rPr>
        <w:t xml:space="preserve">ither you need a Saviour or you do not. If you do, flee to the only Saviour this very day, and cry mightily to Him to save your soul. Apply to Christ at once. Seek Him by faith. Commit your soul into His keeping. Cry mightily to Him for pardon and peace with God. Ask Him to pour down the Holy Spirit upon you, and make you a </w:t>
      </w:r>
      <w:r w:rsidRPr="004F1E64">
        <w:rPr>
          <w:rStyle w:val="BodyTextChar1"/>
          <w:rFonts w:ascii="Times New Roman" w:hAnsi="Times New Roman" w:cs="Times New Roman"/>
          <w:color w:val="000000"/>
          <w:kern w:val="20"/>
          <w:sz w:val="24"/>
          <w:szCs w:val="24"/>
          <w:lang w:val="en-GB" w:eastAsia="en-US"/>
        </w:rPr>
        <w:lastRenderedPageBreak/>
        <w:t>thorough Christian. He will hear you. No matter what you have been, He will not refuse your prayer. He has said,</w:t>
      </w:r>
      <w:r w:rsidR="00D9008C" w:rsidRPr="004F1E64">
        <w:rPr>
          <w:rStyle w:val="BodyTextChar1"/>
          <w:rFonts w:ascii="Times New Roman" w:hAnsi="Times New Roman" w:cs="Times New Roman"/>
          <w:color w:val="000000"/>
          <w:kern w:val="20"/>
          <w:sz w:val="24"/>
          <w:szCs w:val="24"/>
          <w:lang w:val="en-GB" w:eastAsia="en-US"/>
        </w:rPr>
        <w:t xml:space="preserve"> “</w:t>
      </w:r>
      <w:r w:rsidRPr="004F1E64">
        <w:rPr>
          <w:rStyle w:val="BodyTextChar1"/>
          <w:rFonts w:ascii="Times New Roman" w:hAnsi="Times New Roman" w:cs="Times New Roman"/>
          <w:color w:val="000000"/>
          <w:kern w:val="20"/>
          <w:sz w:val="24"/>
          <w:szCs w:val="24"/>
          <w:lang w:val="en-GB" w:eastAsia="en-US"/>
        </w:rPr>
        <w:t>Him that co</w:t>
      </w:r>
      <w:r w:rsidRPr="004F1E64">
        <w:rPr>
          <w:rStyle w:val="BodyTextChar1"/>
          <w:rFonts w:ascii="Times New Roman" w:hAnsi="Times New Roman" w:cs="Times New Roman"/>
          <w:color w:val="000000"/>
          <w:kern w:val="20"/>
          <w:sz w:val="24"/>
          <w:szCs w:val="24"/>
          <w:highlight w:val="cyan"/>
          <w:lang w:val="en-GB" w:eastAsia="en-US"/>
        </w:rPr>
        <w:t>m</w:t>
      </w:r>
      <w:r w:rsidRPr="004F1E64">
        <w:rPr>
          <w:rStyle w:val="BodyTextChar1"/>
          <w:rFonts w:ascii="Times New Roman" w:hAnsi="Times New Roman" w:cs="Times New Roman"/>
          <w:color w:val="000000"/>
          <w:kern w:val="20"/>
          <w:sz w:val="24"/>
          <w:szCs w:val="24"/>
          <w:lang w:val="en-GB" w:eastAsia="en-US"/>
        </w:rPr>
        <w:t xml:space="preserve">eth to Me </w:t>
      </w:r>
      <w:r w:rsidRPr="004F1E64">
        <w:rPr>
          <w:rStyle w:val="BodyTextChar1"/>
          <w:rFonts w:ascii="Times New Roman" w:hAnsi="Times New Roman" w:cs="Times New Roman"/>
          <w:color w:val="000000"/>
          <w:kern w:val="20"/>
          <w:sz w:val="24"/>
          <w:szCs w:val="24"/>
          <w:highlight w:val="cyan"/>
          <w:lang w:val="en-GB" w:eastAsia="en-US"/>
        </w:rPr>
        <w:t>I</w:t>
      </w:r>
      <w:r w:rsidRPr="004F1E64">
        <w:rPr>
          <w:rStyle w:val="BodyTextChar1"/>
          <w:rFonts w:ascii="Times New Roman" w:hAnsi="Times New Roman" w:cs="Times New Roman"/>
          <w:color w:val="000000"/>
          <w:kern w:val="20"/>
          <w:sz w:val="24"/>
          <w:szCs w:val="24"/>
          <w:lang w:val="en-GB" w:eastAsia="en-US"/>
        </w:rPr>
        <w:t xml:space="preserve"> will in no wise cast out.</w:t>
      </w:r>
      <w:r w:rsidR="00D9008C" w:rsidRPr="004F1E64">
        <w:rPr>
          <w:rStyle w:val="BodyTextChar1"/>
          <w:rFonts w:ascii="Times New Roman" w:hAnsi="Times New Roman" w:cs="Times New Roman"/>
          <w:color w:val="000000"/>
          <w:kern w:val="20"/>
          <w:sz w:val="24"/>
          <w:szCs w:val="24"/>
          <w:highlight w:val="cyan"/>
          <w:lang w:val="en-GB" w:eastAsia="en-US"/>
        </w:rPr>
        <w:t>”</w:t>
      </w:r>
      <w:r w:rsidRPr="004F1E64">
        <w:rPr>
          <w:rStyle w:val="BodyTextChar1"/>
          <w:rFonts w:ascii="Times New Roman" w:hAnsi="Times New Roman" w:cs="Times New Roman"/>
          <w:color w:val="000000"/>
          <w:kern w:val="20"/>
          <w:sz w:val="24"/>
          <w:szCs w:val="24"/>
          <w:lang w:val="en-GB" w:eastAsia="en-US"/>
        </w:rPr>
        <w:t xml:space="preserve"> (John vi. </w:t>
      </w:r>
      <w:r w:rsidRPr="004F1E64">
        <w:rPr>
          <w:rStyle w:val="BodyTextChar1"/>
          <w:rFonts w:ascii="Times New Roman" w:hAnsi="Times New Roman" w:cs="Times New Roman"/>
          <w:color w:val="000000"/>
          <w:kern w:val="20"/>
          <w:sz w:val="24"/>
          <w:szCs w:val="24"/>
          <w:highlight w:val="cyan"/>
          <w:lang w:val="en-GB" w:eastAsia="en-US"/>
        </w:rPr>
        <w:t>3</w:t>
      </w:r>
      <w:r w:rsidRPr="004F1E64">
        <w:rPr>
          <w:rStyle w:val="BodyTextChar1"/>
          <w:rFonts w:ascii="Times New Roman" w:hAnsi="Times New Roman" w:cs="Times New Roman"/>
          <w:color w:val="000000"/>
          <w:kern w:val="20"/>
          <w:sz w:val="24"/>
          <w:szCs w:val="24"/>
          <w:lang w:val="en-GB" w:eastAsia="en-US"/>
        </w:rPr>
        <w:t>7.)</w:t>
      </w:r>
    </w:p>
    <w:p w:rsidR="000459AE" w:rsidRPr="004F1E64" w:rsidRDefault="003F68B5" w:rsidP="00D9008C">
      <w:pPr>
        <w:pStyle w:val="BodyText"/>
        <w:shd w:val="clear" w:color="auto" w:fill="auto"/>
        <w:spacing w:line="276" w:lineRule="auto"/>
        <w:ind w:firstLine="270"/>
        <w:rPr>
          <w:rFonts w:ascii="Times New Roman" w:hAnsi="Times New Roman" w:cs="Times New Roman"/>
          <w:kern w:val="20"/>
          <w:sz w:val="24"/>
          <w:szCs w:val="24"/>
          <w:lang w:val="en-GB"/>
        </w:rPr>
      </w:pPr>
      <w:r w:rsidRPr="004F1E64">
        <w:rPr>
          <w:rStyle w:val="BodyTextChar1"/>
          <w:rFonts w:ascii="Times New Roman" w:hAnsi="Times New Roman" w:cs="Times New Roman"/>
          <w:color w:val="000000"/>
          <w:kern w:val="20"/>
          <w:sz w:val="24"/>
          <w:szCs w:val="24"/>
          <w:lang w:val="en-GB" w:eastAsia="en-US"/>
        </w:rPr>
        <w:t xml:space="preserve">Beware, </w:t>
      </w:r>
      <w:r w:rsidRPr="004F1E64">
        <w:rPr>
          <w:rStyle w:val="BodyTextChar1"/>
          <w:rFonts w:ascii="Times New Roman" w:hAnsi="Times New Roman" w:cs="Times New Roman"/>
          <w:color w:val="000000"/>
          <w:kern w:val="20"/>
          <w:sz w:val="24"/>
          <w:szCs w:val="24"/>
          <w:highlight w:val="cyan"/>
          <w:lang w:val="en-GB" w:eastAsia="en-US"/>
        </w:rPr>
        <w:t>I</w:t>
      </w:r>
      <w:r w:rsidRPr="004F1E64">
        <w:rPr>
          <w:rStyle w:val="BodyTextChar1"/>
          <w:rFonts w:ascii="Times New Roman" w:hAnsi="Times New Roman" w:cs="Times New Roman"/>
          <w:color w:val="000000"/>
          <w:kern w:val="20"/>
          <w:sz w:val="24"/>
          <w:szCs w:val="24"/>
          <w:lang w:val="en-GB" w:eastAsia="en-US"/>
        </w:rPr>
        <w:t xml:space="preserve"> beseech you, of a vague and indefinite Christianity. Be not content with a general hope that all is right because you belong to the old Church of England, and that all will be well at last because God is merciful. Rest not, rest not without personal union with Christ Himself. Rest not, rest not till you have the witness of the Spirit in your heart, that you are washed, and sanctified, and justified, and one with Christ, and Christ in you. Rest not till you can say with the apostle,</w:t>
      </w:r>
      <w:r w:rsidR="00D9008C" w:rsidRPr="004F1E64">
        <w:rPr>
          <w:rStyle w:val="BodyTextChar1"/>
          <w:rFonts w:ascii="Times New Roman" w:hAnsi="Times New Roman" w:cs="Times New Roman"/>
          <w:color w:val="000000"/>
          <w:kern w:val="20"/>
          <w:sz w:val="24"/>
          <w:szCs w:val="24"/>
          <w:lang w:val="en-GB" w:eastAsia="en-US"/>
        </w:rPr>
        <w:t xml:space="preserve"> “</w:t>
      </w:r>
      <w:r w:rsidRPr="004F1E64">
        <w:rPr>
          <w:rStyle w:val="BodyTextChar1"/>
          <w:rFonts w:ascii="Times New Roman" w:hAnsi="Times New Roman" w:cs="Times New Roman"/>
          <w:color w:val="000000"/>
          <w:kern w:val="20"/>
          <w:sz w:val="24"/>
          <w:szCs w:val="24"/>
          <w:highlight w:val="cyan"/>
          <w:lang w:val="en-GB" w:eastAsia="en-US"/>
        </w:rPr>
        <w:t>I</w:t>
      </w:r>
      <w:r w:rsidRPr="004F1E64">
        <w:rPr>
          <w:rStyle w:val="BodyTextChar1"/>
          <w:rFonts w:ascii="Times New Roman" w:hAnsi="Times New Roman" w:cs="Times New Roman"/>
          <w:color w:val="000000"/>
          <w:kern w:val="20"/>
          <w:sz w:val="24"/>
          <w:szCs w:val="24"/>
          <w:lang w:val="en-GB" w:eastAsia="en-US"/>
        </w:rPr>
        <w:t xml:space="preserve"> know whom </w:t>
      </w:r>
      <w:r w:rsidRPr="004F1E64">
        <w:rPr>
          <w:rStyle w:val="BodyTextChar1"/>
          <w:rFonts w:ascii="Times New Roman" w:hAnsi="Times New Roman" w:cs="Times New Roman"/>
          <w:color w:val="000000"/>
          <w:kern w:val="20"/>
          <w:sz w:val="24"/>
          <w:szCs w:val="24"/>
          <w:highlight w:val="cyan"/>
          <w:lang w:val="en-GB" w:eastAsia="en-US"/>
        </w:rPr>
        <w:t>I</w:t>
      </w:r>
      <w:r w:rsidRPr="004F1E64">
        <w:rPr>
          <w:rStyle w:val="BodyTextChar1"/>
          <w:rFonts w:ascii="Times New Roman" w:hAnsi="Times New Roman" w:cs="Times New Roman"/>
          <w:color w:val="000000"/>
          <w:kern w:val="20"/>
          <w:sz w:val="24"/>
          <w:szCs w:val="24"/>
          <w:lang w:val="en-GB" w:eastAsia="en-US"/>
        </w:rPr>
        <w:t xml:space="preserve"> have believed, and am persuaded that He is able to keep that which </w:t>
      </w:r>
      <w:r w:rsidRPr="004F1E64">
        <w:rPr>
          <w:rStyle w:val="BodyTextChar1"/>
          <w:rFonts w:ascii="Times New Roman" w:hAnsi="Times New Roman" w:cs="Times New Roman"/>
          <w:color w:val="000000"/>
          <w:kern w:val="20"/>
          <w:sz w:val="24"/>
          <w:szCs w:val="24"/>
          <w:highlight w:val="cyan"/>
          <w:lang w:val="en-GB" w:eastAsia="en-US"/>
        </w:rPr>
        <w:t>I</w:t>
      </w:r>
      <w:r w:rsidRPr="004F1E64">
        <w:rPr>
          <w:rStyle w:val="BodyTextChar1"/>
          <w:rFonts w:ascii="Times New Roman" w:hAnsi="Times New Roman" w:cs="Times New Roman"/>
          <w:color w:val="000000"/>
          <w:kern w:val="20"/>
          <w:sz w:val="24"/>
          <w:szCs w:val="24"/>
          <w:lang w:val="en-GB" w:eastAsia="en-US"/>
        </w:rPr>
        <w:t xml:space="preserve"> have committed to Him against that day.</w:t>
      </w:r>
      <w:r w:rsidR="00D9008C" w:rsidRPr="004F1E64">
        <w:rPr>
          <w:rStyle w:val="BodyTextChar1"/>
          <w:rFonts w:ascii="Times New Roman" w:hAnsi="Times New Roman" w:cs="Times New Roman"/>
          <w:color w:val="000000"/>
          <w:kern w:val="20"/>
          <w:sz w:val="24"/>
          <w:szCs w:val="24"/>
          <w:highlight w:val="cyan"/>
          <w:lang w:val="en-GB" w:eastAsia="en-US"/>
        </w:rPr>
        <w:t>”</w:t>
      </w:r>
      <w:r w:rsidRPr="004F1E64">
        <w:rPr>
          <w:rStyle w:val="BodyTextChar1"/>
          <w:rFonts w:ascii="Times New Roman" w:hAnsi="Times New Roman" w:cs="Times New Roman"/>
          <w:color w:val="000000"/>
          <w:kern w:val="20"/>
          <w:sz w:val="24"/>
          <w:szCs w:val="24"/>
          <w:lang w:val="en-GB" w:eastAsia="en-US"/>
        </w:rPr>
        <w:t xml:space="preserve"> (2 Tim. i. 12.)</w:t>
      </w:r>
    </w:p>
    <w:p w:rsidR="000459AE" w:rsidRPr="004F1E64" w:rsidRDefault="003F68B5" w:rsidP="00D9008C">
      <w:pPr>
        <w:pStyle w:val="BodyText"/>
        <w:shd w:val="clear" w:color="auto" w:fill="auto"/>
        <w:spacing w:line="276" w:lineRule="auto"/>
        <w:ind w:firstLine="270"/>
        <w:rPr>
          <w:rFonts w:ascii="Times New Roman" w:hAnsi="Times New Roman" w:cs="Times New Roman"/>
          <w:kern w:val="20"/>
          <w:sz w:val="24"/>
          <w:szCs w:val="24"/>
          <w:lang w:val="en-GB"/>
        </w:rPr>
      </w:pPr>
      <w:r w:rsidRPr="004F1E64">
        <w:rPr>
          <w:rStyle w:val="BodyTextChar1"/>
          <w:rFonts w:ascii="Times New Roman" w:hAnsi="Times New Roman" w:cs="Times New Roman"/>
          <w:color w:val="000000"/>
          <w:kern w:val="20"/>
          <w:sz w:val="24"/>
          <w:szCs w:val="24"/>
          <w:lang w:val="en-GB" w:eastAsia="en-US"/>
        </w:rPr>
        <w:t>Vagu</w:t>
      </w:r>
      <w:r w:rsidRPr="004F1E64">
        <w:rPr>
          <w:rStyle w:val="BodyTextChar1"/>
          <w:rFonts w:ascii="Times New Roman" w:hAnsi="Times New Roman" w:cs="Times New Roman"/>
          <w:color w:val="000000"/>
          <w:kern w:val="20"/>
          <w:sz w:val="24"/>
          <w:szCs w:val="24"/>
          <w:highlight w:val="cyan"/>
          <w:lang w:val="en-GB" w:eastAsia="en-US"/>
        </w:rPr>
        <w:t>e</w:t>
      </w:r>
      <w:r w:rsidRPr="004F1E64">
        <w:rPr>
          <w:rStyle w:val="BodyTextChar1"/>
          <w:rFonts w:ascii="Times New Roman" w:hAnsi="Times New Roman" w:cs="Times New Roman"/>
          <w:color w:val="000000"/>
          <w:kern w:val="20"/>
          <w:sz w:val="24"/>
          <w:szCs w:val="24"/>
          <w:lang w:val="en-GB" w:eastAsia="en-US"/>
        </w:rPr>
        <w:t>, and indefinite, and indistinct religion may do</w:t>
      </w:r>
      <w:r w:rsidR="00D9008C" w:rsidRPr="004F1E64">
        <w:rPr>
          <w:rStyle w:val="BodyTextChar1"/>
          <w:rFonts w:ascii="Times New Roman" w:hAnsi="Times New Roman" w:cs="Times New Roman"/>
          <w:color w:val="000000"/>
          <w:kern w:val="20"/>
          <w:sz w:val="24"/>
          <w:szCs w:val="24"/>
          <w:lang w:val="en-GB" w:eastAsia="en-US"/>
        </w:rPr>
        <w:t xml:space="preserve"> </w:t>
      </w:r>
      <w:r w:rsidRPr="004F1E64">
        <w:rPr>
          <w:rStyle w:val="BodyTextChar1"/>
          <w:rFonts w:ascii="Times New Roman" w:hAnsi="Times New Roman" w:cs="Times New Roman"/>
          <w:color w:val="000000"/>
          <w:kern w:val="20"/>
          <w:sz w:val="24"/>
          <w:szCs w:val="24"/>
          <w:highlight w:val="cyan"/>
          <w:lang w:val="en-GB" w:eastAsia="en-US"/>
        </w:rPr>
        <w:t>v</w:t>
      </w:r>
      <w:r w:rsidRPr="004F1E64">
        <w:rPr>
          <w:rStyle w:val="BodyTextChar1"/>
          <w:rFonts w:ascii="Times New Roman" w:hAnsi="Times New Roman" w:cs="Times New Roman"/>
          <w:color w:val="000000"/>
          <w:kern w:val="20"/>
          <w:sz w:val="24"/>
          <w:szCs w:val="24"/>
          <w:lang w:val="en-GB" w:eastAsia="en-US"/>
        </w:rPr>
        <w:t>ery well in time of health. It will never do in the day of sickness. A mere formal</w:t>
      </w:r>
      <w:r w:rsidRPr="004F1E64">
        <w:rPr>
          <w:rStyle w:val="BodyTextChar1"/>
          <w:rFonts w:ascii="Times New Roman" w:hAnsi="Times New Roman" w:cs="Times New Roman"/>
          <w:color w:val="000000"/>
          <w:kern w:val="20"/>
          <w:sz w:val="24"/>
          <w:szCs w:val="24"/>
          <w:highlight w:val="cyan"/>
          <w:lang w:val="en-GB" w:eastAsia="en-US"/>
        </w:rPr>
        <w:t>,</w:t>
      </w:r>
      <w:r w:rsidRPr="004F1E64">
        <w:rPr>
          <w:rStyle w:val="BodyTextChar1"/>
          <w:rFonts w:ascii="Times New Roman" w:hAnsi="Times New Roman" w:cs="Times New Roman"/>
          <w:color w:val="000000"/>
          <w:kern w:val="20"/>
          <w:sz w:val="24"/>
          <w:szCs w:val="24"/>
          <w:lang w:val="en-GB" w:eastAsia="en-US"/>
        </w:rPr>
        <w:t xml:space="preserve"> perfunctory Churchme</w:t>
      </w:r>
      <w:r w:rsidRPr="004F1E64">
        <w:rPr>
          <w:rStyle w:val="BodyTextChar1"/>
          <w:rFonts w:ascii="Times New Roman" w:hAnsi="Times New Roman" w:cs="Times New Roman"/>
          <w:color w:val="000000"/>
          <w:kern w:val="20"/>
          <w:sz w:val="24"/>
          <w:szCs w:val="24"/>
          <w:highlight w:val="cyan"/>
          <w:lang w:val="en-GB" w:eastAsia="en-US"/>
        </w:rPr>
        <w:t>m</w:t>
      </w:r>
      <w:r w:rsidRPr="004F1E64">
        <w:rPr>
          <w:rStyle w:val="BodyTextChar1"/>
          <w:rFonts w:ascii="Times New Roman" w:hAnsi="Times New Roman" w:cs="Times New Roman"/>
          <w:color w:val="000000"/>
          <w:kern w:val="20"/>
          <w:sz w:val="24"/>
          <w:szCs w:val="24"/>
          <w:lang w:val="en-GB" w:eastAsia="en-US"/>
        </w:rPr>
        <w:t xml:space="preserve">bership may carry a man through the sunshine of youth and prosperity. It will break down entirely when death is in sight. </w:t>
      </w:r>
      <w:r w:rsidRPr="004F1E64">
        <w:rPr>
          <w:rStyle w:val="BodyTextChar1"/>
          <w:rFonts w:ascii="Times New Roman" w:hAnsi="Times New Roman" w:cs="Times New Roman"/>
          <w:color w:val="000000"/>
          <w:kern w:val="20"/>
          <w:sz w:val="24"/>
          <w:szCs w:val="24"/>
          <w:highlight w:val="cyan"/>
          <w:lang w:val="en-GB" w:eastAsia="en-US"/>
        </w:rPr>
        <w:t>N</w:t>
      </w:r>
      <w:r w:rsidRPr="004F1E64">
        <w:rPr>
          <w:rStyle w:val="BodyTextChar1"/>
          <w:rFonts w:ascii="Times New Roman" w:hAnsi="Times New Roman" w:cs="Times New Roman"/>
          <w:color w:val="000000"/>
          <w:kern w:val="20"/>
          <w:sz w:val="24"/>
          <w:szCs w:val="24"/>
          <w:lang w:val="en-GB" w:eastAsia="en-US"/>
        </w:rPr>
        <w:t>othing will do then but real heart-union with Christ. Christ interceding for us at God</w:t>
      </w:r>
      <w:r w:rsidR="00D9008C" w:rsidRPr="004F1E64">
        <w:rPr>
          <w:rStyle w:val="BodyTextChar1"/>
          <w:rFonts w:ascii="Times New Roman" w:hAnsi="Times New Roman" w:cs="Times New Roman"/>
          <w:color w:val="000000"/>
          <w:kern w:val="20"/>
          <w:sz w:val="24"/>
          <w:szCs w:val="24"/>
          <w:lang w:val="en-GB" w:eastAsia="en-US"/>
        </w:rPr>
        <w:t>’</w:t>
      </w:r>
      <w:r w:rsidRPr="004F1E64">
        <w:rPr>
          <w:rStyle w:val="BodyTextChar1"/>
          <w:rFonts w:ascii="Times New Roman" w:hAnsi="Times New Roman" w:cs="Times New Roman"/>
          <w:color w:val="000000"/>
          <w:kern w:val="20"/>
          <w:sz w:val="24"/>
          <w:szCs w:val="24"/>
          <w:lang w:val="en-GB" w:eastAsia="en-US"/>
        </w:rPr>
        <w:t>s right hand</w:t>
      </w:r>
      <w:r w:rsidRPr="004F1E64">
        <w:rPr>
          <w:rStyle w:val="BodyTextChar1"/>
          <w:rFonts w:ascii="Times New Roman" w:hAnsi="Times New Roman" w:cs="Times New Roman"/>
          <w:color w:val="000000"/>
          <w:kern w:val="20"/>
          <w:sz w:val="24"/>
          <w:szCs w:val="24"/>
          <w:highlight w:val="cyan"/>
          <w:lang w:val="en-GB" w:eastAsia="en-US"/>
        </w:rPr>
        <w:t>,—</w:t>
      </w:r>
      <w:r w:rsidRPr="004F1E64">
        <w:rPr>
          <w:rStyle w:val="BodyTextChar1"/>
          <w:rFonts w:ascii="Times New Roman" w:hAnsi="Times New Roman" w:cs="Times New Roman"/>
          <w:color w:val="000000"/>
          <w:kern w:val="20"/>
          <w:sz w:val="24"/>
          <w:szCs w:val="24"/>
          <w:lang w:val="en-GB" w:eastAsia="en-US"/>
        </w:rPr>
        <w:t xml:space="preserve">Christ known </w:t>
      </w:r>
      <w:r w:rsidRPr="004F1E64">
        <w:rPr>
          <w:rStyle w:val="BodyTextChar1"/>
          <w:rFonts w:ascii="Times New Roman" w:hAnsi="Times New Roman" w:cs="Times New Roman"/>
          <w:color w:val="000000"/>
          <w:kern w:val="20"/>
          <w:sz w:val="24"/>
          <w:szCs w:val="24"/>
          <w:highlight w:val="cyan"/>
          <w:lang w:val="en-GB" w:eastAsia="en-US"/>
        </w:rPr>
        <w:t>a</w:t>
      </w:r>
      <w:r w:rsidRPr="004F1E64">
        <w:rPr>
          <w:rStyle w:val="BodyTextChar1"/>
          <w:rFonts w:ascii="Times New Roman" w:hAnsi="Times New Roman" w:cs="Times New Roman"/>
          <w:color w:val="000000"/>
          <w:kern w:val="20"/>
          <w:sz w:val="24"/>
          <w:szCs w:val="24"/>
          <w:lang w:val="en-GB" w:eastAsia="en-US"/>
        </w:rPr>
        <w:t>nd believed as our Priest, our Physician, our Friend</w:t>
      </w:r>
      <w:r w:rsidRPr="004F1E64">
        <w:rPr>
          <w:rStyle w:val="BodyTextChar1"/>
          <w:rFonts w:ascii="Times New Roman" w:hAnsi="Times New Roman" w:cs="Times New Roman"/>
          <w:color w:val="000000"/>
          <w:kern w:val="20"/>
          <w:sz w:val="24"/>
          <w:szCs w:val="24"/>
          <w:highlight w:val="cyan"/>
          <w:lang w:val="en-GB" w:eastAsia="en-US"/>
        </w:rPr>
        <w:t>,—C</w:t>
      </w:r>
      <w:r w:rsidRPr="004F1E64">
        <w:rPr>
          <w:rStyle w:val="BodyTextChar1"/>
          <w:rFonts w:ascii="Times New Roman" w:hAnsi="Times New Roman" w:cs="Times New Roman"/>
          <w:color w:val="000000"/>
          <w:kern w:val="20"/>
          <w:sz w:val="24"/>
          <w:szCs w:val="24"/>
          <w:lang w:val="en-GB" w:eastAsia="en-US"/>
        </w:rPr>
        <w:t xml:space="preserve">hrist alone can rob death of its sting and enable us to face sickness without fear. He alone can deliver those who through fear of death are in bondage. </w:t>
      </w:r>
      <w:r w:rsidRPr="004F1E64">
        <w:rPr>
          <w:rStyle w:val="BodyTextChar1"/>
          <w:rFonts w:ascii="Times New Roman" w:hAnsi="Times New Roman" w:cs="Times New Roman"/>
          <w:color w:val="000000"/>
          <w:kern w:val="20"/>
          <w:sz w:val="24"/>
          <w:szCs w:val="24"/>
          <w:highlight w:val="cyan"/>
          <w:lang w:val="en-GB" w:eastAsia="en-US"/>
        </w:rPr>
        <w:t>I</w:t>
      </w:r>
      <w:r w:rsidRPr="004F1E64">
        <w:rPr>
          <w:rStyle w:val="BodyTextChar1"/>
          <w:rFonts w:ascii="Times New Roman" w:hAnsi="Times New Roman" w:cs="Times New Roman"/>
          <w:color w:val="000000"/>
          <w:kern w:val="20"/>
          <w:sz w:val="24"/>
          <w:szCs w:val="24"/>
          <w:lang w:val="en-GB" w:eastAsia="en-US"/>
        </w:rPr>
        <w:t xml:space="preserve"> say to </w:t>
      </w:r>
      <w:r w:rsidR="001C4B5F" w:rsidRPr="004F1E64">
        <w:rPr>
          <w:rStyle w:val="BodyTextChar1"/>
          <w:rFonts w:ascii="Times New Roman" w:hAnsi="Times New Roman" w:cs="Times New Roman"/>
          <w:color w:val="000000"/>
          <w:kern w:val="20"/>
          <w:sz w:val="24"/>
          <w:szCs w:val="24"/>
          <w:lang w:val="en-GB" w:eastAsia="en-US"/>
        </w:rPr>
        <w:t>everyone</w:t>
      </w:r>
      <w:r w:rsidRPr="004F1E64">
        <w:rPr>
          <w:rStyle w:val="BodyTextChar1"/>
          <w:rFonts w:ascii="Times New Roman" w:hAnsi="Times New Roman" w:cs="Times New Roman"/>
          <w:color w:val="000000"/>
          <w:kern w:val="20"/>
          <w:sz w:val="24"/>
          <w:szCs w:val="24"/>
          <w:lang w:val="en-GB" w:eastAsia="en-US"/>
        </w:rPr>
        <w:t xml:space="preserve"> who wants advice, Be acquainted with Christ. As ever you would have hope and comfort on the bed of sickness, be acquainted with Christ. Seek Christ. Apply to Christ.</w:t>
      </w:r>
    </w:p>
    <w:p w:rsidR="000459AE" w:rsidRPr="004F1E64" w:rsidRDefault="003F68B5" w:rsidP="00D9008C">
      <w:pPr>
        <w:pStyle w:val="BodyText"/>
        <w:shd w:val="clear" w:color="auto" w:fill="auto"/>
        <w:spacing w:line="276" w:lineRule="auto"/>
        <w:ind w:firstLine="270"/>
        <w:rPr>
          <w:rFonts w:ascii="Times New Roman" w:hAnsi="Times New Roman" w:cs="Times New Roman"/>
          <w:kern w:val="20"/>
          <w:sz w:val="24"/>
          <w:szCs w:val="24"/>
          <w:lang w:val="en-GB"/>
        </w:rPr>
      </w:pPr>
      <w:r w:rsidRPr="004F1E64">
        <w:rPr>
          <w:rStyle w:val="BodyTextChar1"/>
          <w:rFonts w:ascii="Times New Roman" w:hAnsi="Times New Roman" w:cs="Times New Roman"/>
          <w:color w:val="000000"/>
          <w:kern w:val="20"/>
          <w:sz w:val="24"/>
          <w:szCs w:val="24"/>
          <w:lang w:val="en-GB" w:eastAsia="en-US"/>
        </w:rPr>
        <w:t>Take every care and trouble to Him when you are acquainted with Him. He will keep you and carry you through all. Pour out your heart before Him, when your conscience is burdened. He is the true Confessor. He alone can absolve you and take the burden away. Turn to Him firs</w:t>
      </w:r>
      <w:r w:rsidRPr="004F1E64">
        <w:rPr>
          <w:rStyle w:val="BodyTextChar1"/>
          <w:rFonts w:ascii="Times New Roman" w:hAnsi="Times New Roman" w:cs="Times New Roman"/>
          <w:color w:val="000000"/>
          <w:kern w:val="20"/>
          <w:sz w:val="24"/>
          <w:szCs w:val="24"/>
          <w:highlight w:val="cyan"/>
          <w:lang w:val="en-GB" w:eastAsia="en-US"/>
        </w:rPr>
        <w:t>t</w:t>
      </w:r>
      <w:r w:rsidRPr="004F1E64">
        <w:rPr>
          <w:rStyle w:val="BodyTextChar1"/>
          <w:rFonts w:ascii="Times New Roman" w:hAnsi="Times New Roman" w:cs="Times New Roman"/>
          <w:color w:val="000000"/>
          <w:kern w:val="20"/>
          <w:sz w:val="24"/>
          <w:szCs w:val="24"/>
          <w:lang w:val="en-GB" w:eastAsia="en-US"/>
        </w:rPr>
        <w:t xml:space="preserve"> in the day of sickness, like Martha and Mary. Keep on looking to Him to the last breath of your life. Christ is worth knowing. The more you know Him the better you will love Him. Then be acquainted with Jesus Christ.</w:t>
      </w:r>
    </w:p>
    <w:p w:rsidR="000459AE" w:rsidRPr="004F1E64" w:rsidRDefault="007B2116" w:rsidP="007B2116">
      <w:pPr>
        <w:pStyle w:val="BodyText"/>
        <w:shd w:val="clear" w:color="auto" w:fill="auto"/>
        <w:spacing w:line="276" w:lineRule="auto"/>
        <w:ind w:firstLine="270"/>
        <w:rPr>
          <w:rFonts w:ascii="Times New Roman" w:hAnsi="Times New Roman" w:cs="Times New Roman"/>
          <w:kern w:val="20"/>
          <w:sz w:val="24"/>
          <w:szCs w:val="24"/>
          <w:lang w:val="en-GB"/>
        </w:rPr>
      </w:pPr>
      <w:r w:rsidRPr="004F1E64">
        <w:rPr>
          <w:rStyle w:val="BodyTextChar1"/>
          <w:rFonts w:ascii="Times New Roman" w:hAnsi="Times New Roman" w:cs="Times New Roman"/>
          <w:color w:val="000000"/>
          <w:kern w:val="20"/>
          <w:sz w:val="24"/>
          <w:szCs w:val="24"/>
          <w:lang w:val="en-GB" w:eastAsia="en-US"/>
        </w:rPr>
        <w:t xml:space="preserve">(3) </w:t>
      </w:r>
      <w:r w:rsidR="003F68B5" w:rsidRPr="004F1E64">
        <w:rPr>
          <w:rStyle w:val="BodyTextChar1"/>
          <w:rFonts w:ascii="Times New Roman" w:hAnsi="Times New Roman" w:cs="Times New Roman"/>
          <w:color w:val="000000"/>
          <w:kern w:val="20"/>
          <w:sz w:val="24"/>
          <w:szCs w:val="24"/>
          <w:lang w:val="en-GB" w:eastAsia="en-US"/>
        </w:rPr>
        <w:t xml:space="preserve">In the third place, </w:t>
      </w:r>
      <w:r w:rsidR="003F68B5" w:rsidRPr="004F1E64">
        <w:rPr>
          <w:rStyle w:val="BodyTextChar1"/>
          <w:rFonts w:ascii="Times New Roman" w:hAnsi="Times New Roman" w:cs="Times New Roman"/>
          <w:color w:val="000000"/>
          <w:kern w:val="20"/>
          <w:sz w:val="24"/>
          <w:szCs w:val="24"/>
          <w:highlight w:val="cyan"/>
          <w:lang w:val="en-GB" w:eastAsia="en-US"/>
        </w:rPr>
        <w:t>I</w:t>
      </w:r>
      <w:r w:rsidR="003F68B5" w:rsidRPr="004F1E64">
        <w:rPr>
          <w:rStyle w:val="BodyTextChar1"/>
          <w:rFonts w:ascii="Times New Roman" w:hAnsi="Times New Roman" w:cs="Times New Roman"/>
          <w:color w:val="000000"/>
          <w:kern w:val="20"/>
          <w:sz w:val="24"/>
          <w:szCs w:val="24"/>
          <w:lang w:val="en-GB" w:eastAsia="en-US"/>
        </w:rPr>
        <w:t xml:space="preserve"> exhort all true Christians who read this paper to remember how much they may glorify God in the time of sickness, and to </w:t>
      </w:r>
      <w:r w:rsidR="003F68B5" w:rsidRPr="004F1E64">
        <w:rPr>
          <w:rStyle w:val="Bodytext10pt2"/>
          <w:rFonts w:ascii="Times New Roman" w:hAnsi="Times New Roman" w:cs="Times New Roman"/>
          <w:color w:val="000000"/>
          <w:kern w:val="20"/>
          <w:sz w:val="24"/>
          <w:szCs w:val="24"/>
          <w:lang w:val="en-GB" w:eastAsia="en-US"/>
        </w:rPr>
        <w:t>lie quiet in God</w:t>
      </w:r>
      <w:r w:rsidR="00D9008C" w:rsidRPr="004F1E64">
        <w:rPr>
          <w:rStyle w:val="Bodytext10pt2"/>
          <w:rFonts w:ascii="Times New Roman" w:hAnsi="Times New Roman" w:cs="Times New Roman"/>
          <w:color w:val="000000"/>
          <w:kern w:val="20"/>
          <w:sz w:val="24"/>
          <w:szCs w:val="24"/>
          <w:highlight w:val="cyan"/>
          <w:lang w:val="en-GB" w:eastAsia="en-US"/>
        </w:rPr>
        <w:t>’</w:t>
      </w:r>
      <w:r w:rsidR="003F68B5" w:rsidRPr="004F1E64">
        <w:rPr>
          <w:rStyle w:val="Bodytext10pt2"/>
          <w:rFonts w:ascii="Times New Roman" w:hAnsi="Times New Roman" w:cs="Times New Roman"/>
          <w:color w:val="000000"/>
          <w:kern w:val="20"/>
          <w:sz w:val="24"/>
          <w:szCs w:val="24"/>
          <w:lang w:val="en-GB" w:eastAsia="en-US"/>
        </w:rPr>
        <w:t>s hand when they are ill.</w:t>
      </w:r>
    </w:p>
    <w:p w:rsidR="000459AE" w:rsidRPr="004F1E64" w:rsidRDefault="003F68B5" w:rsidP="00D9008C">
      <w:pPr>
        <w:pStyle w:val="BodyText"/>
        <w:shd w:val="clear" w:color="auto" w:fill="auto"/>
        <w:spacing w:line="276" w:lineRule="auto"/>
        <w:ind w:firstLine="270"/>
        <w:rPr>
          <w:rFonts w:ascii="Times New Roman" w:hAnsi="Times New Roman" w:cs="Times New Roman"/>
          <w:kern w:val="20"/>
          <w:sz w:val="24"/>
          <w:szCs w:val="24"/>
          <w:lang w:val="en-GB"/>
        </w:rPr>
      </w:pPr>
      <w:r w:rsidRPr="004F1E64">
        <w:rPr>
          <w:rStyle w:val="BodyTextChar1"/>
          <w:rFonts w:ascii="Times New Roman" w:hAnsi="Times New Roman" w:cs="Times New Roman"/>
          <w:color w:val="000000"/>
          <w:kern w:val="20"/>
          <w:sz w:val="24"/>
          <w:szCs w:val="24"/>
          <w:highlight w:val="cyan"/>
          <w:lang w:val="en-GB" w:eastAsia="en-US"/>
        </w:rPr>
        <w:t>I</w:t>
      </w:r>
      <w:r w:rsidRPr="004F1E64">
        <w:rPr>
          <w:rStyle w:val="BodyTextChar1"/>
          <w:rFonts w:ascii="Times New Roman" w:hAnsi="Times New Roman" w:cs="Times New Roman"/>
          <w:color w:val="000000"/>
          <w:kern w:val="20"/>
          <w:sz w:val="24"/>
          <w:szCs w:val="24"/>
          <w:lang w:val="en-GB" w:eastAsia="en-US"/>
        </w:rPr>
        <w:t xml:space="preserve"> feel it very important to touch on this point. </w:t>
      </w:r>
      <w:r w:rsidRPr="004F1E64">
        <w:rPr>
          <w:rStyle w:val="BodyTextChar1"/>
          <w:rFonts w:ascii="Times New Roman" w:hAnsi="Times New Roman" w:cs="Times New Roman"/>
          <w:color w:val="000000"/>
          <w:kern w:val="20"/>
          <w:sz w:val="24"/>
          <w:szCs w:val="24"/>
          <w:highlight w:val="cyan"/>
          <w:lang w:val="en-GB" w:eastAsia="en-US"/>
        </w:rPr>
        <w:t>I</w:t>
      </w:r>
      <w:r w:rsidRPr="004F1E64">
        <w:rPr>
          <w:rStyle w:val="BodyTextChar1"/>
          <w:rFonts w:ascii="Times New Roman" w:hAnsi="Times New Roman" w:cs="Times New Roman"/>
          <w:color w:val="000000"/>
          <w:kern w:val="20"/>
          <w:sz w:val="24"/>
          <w:szCs w:val="24"/>
          <w:lang w:val="en-GB" w:eastAsia="en-US"/>
        </w:rPr>
        <w:t xml:space="preserve"> know how ready the heart of a believer is to faint, and how busy Satan is in suggesting doubts and questionings, when the body of a Christian is weak. </w:t>
      </w:r>
      <w:r w:rsidRPr="004F1E64">
        <w:rPr>
          <w:rStyle w:val="BodyTextChar1"/>
          <w:rFonts w:ascii="Times New Roman" w:hAnsi="Times New Roman" w:cs="Times New Roman"/>
          <w:color w:val="000000"/>
          <w:kern w:val="20"/>
          <w:sz w:val="24"/>
          <w:szCs w:val="24"/>
          <w:highlight w:val="cyan"/>
          <w:lang w:val="en-GB" w:eastAsia="en-US"/>
        </w:rPr>
        <w:t>I</w:t>
      </w:r>
      <w:r w:rsidRPr="004F1E64">
        <w:rPr>
          <w:rStyle w:val="BodyTextChar1"/>
          <w:rFonts w:ascii="Times New Roman" w:hAnsi="Times New Roman" w:cs="Times New Roman"/>
          <w:color w:val="000000"/>
          <w:kern w:val="20"/>
          <w:sz w:val="24"/>
          <w:szCs w:val="24"/>
          <w:lang w:val="en-GB" w:eastAsia="en-US"/>
        </w:rPr>
        <w:t xml:space="preserve"> have seen something of the depression and melancholy which sometimes comes upon the children of God when they are s</w:t>
      </w:r>
      <w:r w:rsidRPr="004F1E64">
        <w:rPr>
          <w:rStyle w:val="BodyTextChar1"/>
          <w:rFonts w:ascii="Times New Roman" w:hAnsi="Times New Roman" w:cs="Times New Roman"/>
          <w:color w:val="000000"/>
          <w:kern w:val="20"/>
          <w:sz w:val="24"/>
          <w:szCs w:val="24"/>
          <w:highlight w:val="cyan"/>
          <w:lang w:val="en-GB" w:eastAsia="en-US"/>
        </w:rPr>
        <w:t>u</w:t>
      </w:r>
      <w:r w:rsidRPr="004F1E64">
        <w:rPr>
          <w:rStyle w:val="BodyTextChar1"/>
          <w:rFonts w:ascii="Times New Roman" w:hAnsi="Times New Roman" w:cs="Times New Roman"/>
          <w:color w:val="000000"/>
          <w:kern w:val="20"/>
          <w:sz w:val="24"/>
          <w:szCs w:val="24"/>
          <w:lang w:val="en-GB" w:eastAsia="en-US"/>
        </w:rPr>
        <w:t xml:space="preserve">ddenly laid aside by disease, and obliged to sit still. </w:t>
      </w:r>
      <w:r w:rsidRPr="004F1E64">
        <w:rPr>
          <w:rStyle w:val="BodyTextChar1"/>
          <w:rFonts w:ascii="Times New Roman" w:hAnsi="Times New Roman" w:cs="Times New Roman"/>
          <w:color w:val="000000"/>
          <w:kern w:val="20"/>
          <w:sz w:val="24"/>
          <w:szCs w:val="24"/>
          <w:highlight w:val="cyan"/>
          <w:lang w:val="en-GB" w:eastAsia="en-US"/>
        </w:rPr>
        <w:t>I</w:t>
      </w:r>
      <w:r w:rsidRPr="004F1E64">
        <w:rPr>
          <w:rStyle w:val="BodyTextChar1"/>
          <w:rFonts w:ascii="Times New Roman" w:hAnsi="Times New Roman" w:cs="Times New Roman"/>
          <w:color w:val="000000"/>
          <w:kern w:val="20"/>
          <w:sz w:val="24"/>
          <w:szCs w:val="24"/>
          <w:lang w:val="en-GB" w:eastAsia="en-US"/>
        </w:rPr>
        <w:t xml:space="preserve"> have marked how prone some good people are to torment themselves</w:t>
      </w:r>
      <w:r w:rsidR="00D9008C" w:rsidRPr="004F1E64">
        <w:rPr>
          <w:rStyle w:val="BodyTextChar1"/>
          <w:rFonts w:ascii="Times New Roman" w:hAnsi="Times New Roman" w:cs="Times New Roman"/>
          <w:color w:val="000000"/>
          <w:kern w:val="20"/>
          <w:sz w:val="24"/>
          <w:szCs w:val="24"/>
          <w:lang w:val="en-GB" w:eastAsia="en-US"/>
        </w:rPr>
        <w:t xml:space="preserve"> </w:t>
      </w:r>
      <w:r w:rsidRPr="004F1E64">
        <w:rPr>
          <w:rStyle w:val="BodyTextChar1"/>
          <w:rFonts w:ascii="Times New Roman" w:hAnsi="Times New Roman" w:cs="Times New Roman"/>
          <w:color w:val="000000"/>
          <w:kern w:val="20"/>
          <w:sz w:val="24"/>
          <w:szCs w:val="24"/>
          <w:lang w:val="en-GB" w:eastAsia="en-US"/>
        </w:rPr>
        <w:t>with morbid thoughts at such seasons</w:t>
      </w:r>
      <w:r w:rsidRPr="004F1E64">
        <w:rPr>
          <w:rStyle w:val="BodyTextChar1"/>
          <w:rFonts w:ascii="Times New Roman" w:hAnsi="Times New Roman" w:cs="Times New Roman"/>
          <w:color w:val="000000"/>
          <w:kern w:val="20"/>
          <w:sz w:val="24"/>
          <w:szCs w:val="24"/>
          <w:highlight w:val="cyan"/>
          <w:lang w:val="en-GB" w:eastAsia="en-US"/>
        </w:rPr>
        <w:t>,</w:t>
      </w:r>
      <w:r w:rsidRPr="004F1E64">
        <w:rPr>
          <w:rStyle w:val="BodyTextChar1"/>
          <w:rFonts w:ascii="Times New Roman" w:hAnsi="Times New Roman" w:cs="Times New Roman"/>
          <w:color w:val="000000"/>
          <w:kern w:val="20"/>
          <w:sz w:val="24"/>
          <w:szCs w:val="24"/>
          <w:lang w:val="en-GB" w:eastAsia="en-US"/>
        </w:rPr>
        <w:t xml:space="preserve"> and to say in the</w:t>
      </w:r>
      <w:r w:rsidRPr="004F1E64">
        <w:rPr>
          <w:rStyle w:val="BodyTextChar1"/>
          <w:rFonts w:ascii="Times New Roman" w:hAnsi="Times New Roman" w:cs="Times New Roman"/>
          <w:color w:val="000000"/>
          <w:kern w:val="20"/>
          <w:sz w:val="24"/>
          <w:szCs w:val="24"/>
          <w:highlight w:val="cyan"/>
          <w:lang w:val="en-GB" w:eastAsia="en-US"/>
        </w:rPr>
        <w:t>ir</w:t>
      </w:r>
      <w:r w:rsidRPr="004F1E64">
        <w:rPr>
          <w:rStyle w:val="BodyTextChar1"/>
          <w:rFonts w:ascii="Times New Roman" w:hAnsi="Times New Roman" w:cs="Times New Roman"/>
          <w:color w:val="000000"/>
          <w:kern w:val="20"/>
          <w:sz w:val="24"/>
          <w:szCs w:val="24"/>
          <w:lang w:val="en-GB" w:eastAsia="en-US"/>
        </w:rPr>
        <w:t xml:space="preserve"> hearts,</w:t>
      </w:r>
      <w:r w:rsidR="00D9008C" w:rsidRPr="004F1E64">
        <w:rPr>
          <w:rStyle w:val="BodyTextChar1"/>
          <w:rFonts w:ascii="Times New Roman" w:hAnsi="Times New Roman" w:cs="Times New Roman"/>
          <w:color w:val="000000"/>
          <w:kern w:val="20"/>
          <w:sz w:val="24"/>
          <w:szCs w:val="24"/>
          <w:lang w:val="en-GB" w:eastAsia="en-US"/>
        </w:rPr>
        <w:t xml:space="preserve"> “</w:t>
      </w:r>
      <w:r w:rsidRPr="004F1E64">
        <w:rPr>
          <w:rStyle w:val="BodyTextChar1"/>
          <w:rFonts w:ascii="Times New Roman" w:hAnsi="Times New Roman" w:cs="Times New Roman"/>
          <w:color w:val="000000"/>
          <w:kern w:val="20"/>
          <w:sz w:val="24"/>
          <w:szCs w:val="24"/>
          <w:lang w:val="en-GB" w:eastAsia="en-US"/>
        </w:rPr>
        <w:t>God has forsaken m</w:t>
      </w:r>
      <w:r w:rsidRPr="004F1E64">
        <w:rPr>
          <w:rStyle w:val="BodyTextChar1"/>
          <w:rFonts w:ascii="Times New Roman" w:hAnsi="Times New Roman" w:cs="Times New Roman"/>
          <w:color w:val="000000"/>
          <w:kern w:val="20"/>
          <w:sz w:val="24"/>
          <w:szCs w:val="24"/>
          <w:highlight w:val="cyan"/>
          <w:lang w:val="en-GB" w:eastAsia="en-US"/>
        </w:rPr>
        <w:t>e:</w:t>
      </w:r>
      <w:r w:rsidRPr="004F1E64">
        <w:rPr>
          <w:rStyle w:val="BodyTextChar1"/>
          <w:rFonts w:ascii="Times New Roman" w:hAnsi="Times New Roman" w:cs="Times New Roman"/>
          <w:color w:val="000000"/>
          <w:kern w:val="20"/>
          <w:sz w:val="24"/>
          <w:szCs w:val="24"/>
          <w:lang w:val="en-GB" w:eastAsia="en-US"/>
        </w:rPr>
        <w:t xml:space="preserve"> </w:t>
      </w:r>
      <w:r w:rsidRPr="004F1E64">
        <w:rPr>
          <w:rStyle w:val="BodyTextChar1"/>
          <w:rFonts w:ascii="Times New Roman" w:hAnsi="Times New Roman" w:cs="Times New Roman"/>
          <w:color w:val="000000"/>
          <w:kern w:val="20"/>
          <w:sz w:val="24"/>
          <w:szCs w:val="24"/>
          <w:highlight w:val="cyan"/>
          <w:lang w:val="en-GB" w:eastAsia="en-US"/>
        </w:rPr>
        <w:t>I</w:t>
      </w:r>
      <w:r w:rsidRPr="004F1E64">
        <w:rPr>
          <w:rStyle w:val="BodyTextChar1"/>
          <w:rFonts w:ascii="Times New Roman" w:hAnsi="Times New Roman" w:cs="Times New Roman"/>
          <w:color w:val="000000"/>
          <w:kern w:val="20"/>
          <w:sz w:val="24"/>
          <w:szCs w:val="24"/>
          <w:lang w:val="en-GB" w:eastAsia="en-US"/>
        </w:rPr>
        <w:t xml:space="preserve"> am cast out of His sight.</w:t>
      </w:r>
      <w:r w:rsidR="00D9008C" w:rsidRPr="004F1E64">
        <w:rPr>
          <w:rStyle w:val="BodyTextChar1"/>
          <w:rFonts w:ascii="Times New Roman" w:hAnsi="Times New Roman" w:cs="Times New Roman"/>
          <w:color w:val="000000"/>
          <w:kern w:val="20"/>
          <w:sz w:val="24"/>
          <w:szCs w:val="24"/>
          <w:highlight w:val="cyan"/>
          <w:lang w:val="en-GB" w:eastAsia="en-US"/>
        </w:rPr>
        <w:t>”</w:t>
      </w:r>
    </w:p>
    <w:p w:rsidR="000459AE" w:rsidRPr="004F1E64" w:rsidRDefault="003F68B5" w:rsidP="00D9008C">
      <w:pPr>
        <w:pStyle w:val="BodyText"/>
        <w:shd w:val="clear" w:color="auto" w:fill="auto"/>
        <w:spacing w:line="276" w:lineRule="auto"/>
        <w:ind w:firstLine="270"/>
        <w:rPr>
          <w:rFonts w:ascii="Times New Roman" w:hAnsi="Times New Roman" w:cs="Times New Roman"/>
          <w:kern w:val="20"/>
          <w:sz w:val="24"/>
          <w:szCs w:val="24"/>
          <w:lang w:val="en-GB"/>
        </w:rPr>
      </w:pPr>
      <w:r w:rsidRPr="004F1E64">
        <w:rPr>
          <w:rStyle w:val="BodyTextChar1"/>
          <w:rFonts w:ascii="Times New Roman" w:hAnsi="Times New Roman" w:cs="Times New Roman"/>
          <w:color w:val="000000"/>
          <w:kern w:val="20"/>
          <w:sz w:val="24"/>
          <w:szCs w:val="24"/>
          <w:highlight w:val="cyan"/>
          <w:lang w:val="en-GB" w:eastAsia="en-US"/>
        </w:rPr>
        <w:t>I</w:t>
      </w:r>
      <w:r w:rsidRPr="004F1E64">
        <w:rPr>
          <w:rStyle w:val="BodyTextChar1"/>
          <w:rFonts w:ascii="Times New Roman" w:hAnsi="Times New Roman" w:cs="Times New Roman"/>
          <w:color w:val="000000"/>
          <w:kern w:val="20"/>
          <w:sz w:val="24"/>
          <w:szCs w:val="24"/>
          <w:lang w:val="en-GB" w:eastAsia="en-US"/>
        </w:rPr>
        <w:t xml:space="preserve"> earnestly entreat all sick believers to remember that they may honour God </w:t>
      </w:r>
      <w:r w:rsidRPr="004F1E64">
        <w:rPr>
          <w:rStyle w:val="BodyTextChar1"/>
          <w:rFonts w:ascii="Times New Roman" w:hAnsi="Times New Roman" w:cs="Times New Roman"/>
          <w:color w:val="000000"/>
          <w:kern w:val="20"/>
          <w:sz w:val="24"/>
          <w:szCs w:val="24"/>
          <w:lang w:val="en-GB" w:eastAsia="en-US"/>
        </w:rPr>
        <w:lastRenderedPageBreak/>
        <w:t>as much by patient su</w:t>
      </w:r>
      <w:r w:rsidRPr="004F1E64">
        <w:rPr>
          <w:rStyle w:val="BodyTextChar1"/>
          <w:rFonts w:ascii="Times New Roman" w:hAnsi="Times New Roman" w:cs="Times New Roman"/>
          <w:color w:val="000000"/>
          <w:kern w:val="20"/>
          <w:sz w:val="24"/>
          <w:szCs w:val="24"/>
          <w:highlight w:val="cyan"/>
          <w:lang w:val="en-GB" w:eastAsia="en-US"/>
        </w:rPr>
        <w:t>ff</w:t>
      </w:r>
      <w:r w:rsidRPr="004F1E64">
        <w:rPr>
          <w:rStyle w:val="BodyTextChar1"/>
          <w:rFonts w:ascii="Times New Roman" w:hAnsi="Times New Roman" w:cs="Times New Roman"/>
          <w:color w:val="000000"/>
          <w:kern w:val="20"/>
          <w:sz w:val="24"/>
          <w:szCs w:val="24"/>
          <w:lang w:val="en-GB" w:eastAsia="en-US"/>
        </w:rPr>
        <w:t xml:space="preserve">ering as they can by active work. It often shows more grace to sit still than it does to go to and fro, and perform great exploits. </w:t>
      </w:r>
      <w:r w:rsidRPr="004F1E64">
        <w:rPr>
          <w:rStyle w:val="BodyTextChar1"/>
          <w:rFonts w:ascii="Times New Roman" w:hAnsi="Times New Roman" w:cs="Times New Roman"/>
          <w:color w:val="000000"/>
          <w:kern w:val="20"/>
          <w:sz w:val="24"/>
          <w:szCs w:val="24"/>
          <w:highlight w:val="cyan"/>
          <w:lang w:val="en-GB" w:eastAsia="en-US"/>
        </w:rPr>
        <w:t>I</w:t>
      </w:r>
      <w:r w:rsidRPr="004F1E64">
        <w:rPr>
          <w:rStyle w:val="BodyTextChar1"/>
          <w:rFonts w:ascii="Times New Roman" w:hAnsi="Times New Roman" w:cs="Times New Roman"/>
          <w:color w:val="000000"/>
          <w:kern w:val="20"/>
          <w:sz w:val="24"/>
          <w:szCs w:val="24"/>
          <w:lang w:val="en-GB" w:eastAsia="en-US"/>
        </w:rPr>
        <w:t xml:space="preserve"> entreat them to remember that Christ cares for them as much when they are sick as He does when they are well, and that the very chastisement they feel so acutely is sent in love, and not in anger. Above all, </w:t>
      </w:r>
      <w:r w:rsidRPr="004F1E64">
        <w:rPr>
          <w:rStyle w:val="BodyTextChar1"/>
          <w:rFonts w:ascii="Times New Roman" w:hAnsi="Times New Roman" w:cs="Times New Roman"/>
          <w:color w:val="000000"/>
          <w:kern w:val="20"/>
          <w:sz w:val="24"/>
          <w:szCs w:val="24"/>
          <w:highlight w:val="cyan"/>
          <w:lang w:val="en-GB" w:eastAsia="en-US"/>
        </w:rPr>
        <w:t>I</w:t>
      </w:r>
      <w:r w:rsidRPr="004F1E64">
        <w:rPr>
          <w:rStyle w:val="BodyTextChar1"/>
          <w:rFonts w:ascii="Times New Roman" w:hAnsi="Times New Roman" w:cs="Times New Roman"/>
          <w:color w:val="000000"/>
          <w:kern w:val="20"/>
          <w:sz w:val="24"/>
          <w:szCs w:val="24"/>
          <w:lang w:val="en-GB" w:eastAsia="en-US"/>
        </w:rPr>
        <w:t xml:space="preserve"> entreat them to recollect the sympathy of Jesus for all His weak members. They are always tenderly cared for by Him, but never so much as in their time of need. Christ has had great experience of sickness. He knows the heart of a sick man. He used to see</w:t>
      </w:r>
      <w:r w:rsidR="00D9008C" w:rsidRPr="004F1E64">
        <w:rPr>
          <w:rStyle w:val="BodyTextChar1"/>
          <w:rFonts w:ascii="Times New Roman" w:hAnsi="Times New Roman" w:cs="Times New Roman"/>
          <w:color w:val="000000"/>
          <w:kern w:val="20"/>
          <w:sz w:val="24"/>
          <w:szCs w:val="24"/>
          <w:lang w:val="en-GB" w:eastAsia="en-US"/>
        </w:rPr>
        <w:t xml:space="preserve"> “</w:t>
      </w:r>
      <w:r w:rsidRPr="004F1E64">
        <w:rPr>
          <w:rStyle w:val="BodyTextChar1"/>
          <w:rFonts w:ascii="Times New Roman" w:hAnsi="Times New Roman" w:cs="Times New Roman"/>
          <w:color w:val="000000"/>
          <w:kern w:val="20"/>
          <w:sz w:val="24"/>
          <w:szCs w:val="24"/>
          <w:lang w:val="en-GB" w:eastAsia="en-US"/>
        </w:rPr>
        <w:t>all manner of sickness, and all manner of disease</w:t>
      </w:r>
      <w:r w:rsidR="00043780">
        <w:rPr>
          <w:rStyle w:val="BodyTextChar1"/>
          <w:rFonts w:ascii="Times New Roman" w:hAnsi="Times New Roman" w:cs="Times New Roman"/>
          <w:color w:val="000000"/>
          <w:kern w:val="20"/>
          <w:sz w:val="24"/>
          <w:szCs w:val="24"/>
          <w:lang w:val="en-GB" w:eastAsia="en-US"/>
        </w:rPr>
        <w:t>”</w:t>
      </w:r>
      <w:r w:rsidR="00D9008C" w:rsidRPr="004F1E64">
        <w:rPr>
          <w:rStyle w:val="BodyTextChar1"/>
          <w:rFonts w:ascii="Times New Roman" w:hAnsi="Times New Roman" w:cs="Times New Roman"/>
          <w:color w:val="000000"/>
          <w:kern w:val="20"/>
          <w:sz w:val="24"/>
          <w:szCs w:val="24"/>
          <w:lang w:val="en-GB" w:eastAsia="en-US"/>
        </w:rPr>
        <w:t xml:space="preserve"> </w:t>
      </w:r>
      <w:r w:rsidRPr="004F1E64">
        <w:rPr>
          <w:rStyle w:val="BodyTextChar1"/>
          <w:rFonts w:ascii="Times New Roman" w:hAnsi="Times New Roman" w:cs="Times New Roman"/>
          <w:color w:val="000000"/>
          <w:kern w:val="20"/>
          <w:sz w:val="24"/>
          <w:szCs w:val="24"/>
          <w:lang w:val="en-GB" w:eastAsia="en-US"/>
        </w:rPr>
        <w:t xml:space="preserve">when He was upon earth. He felt specially for the sick in the days of His flesh. He feels for them specially still. Sickness and suffering, </w:t>
      </w:r>
      <w:r w:rsidRPr="004F1E64">
        <w:rPr>
          <w:rStyle w:val="BodyTextChar1"/>
          <w:rFonts w:ascii="Times New Roman" w:hAnsi="Times New Roman" w:cs="Times New Roman"/>
          <w:color w:val="000000"/>
          <w:kern w:val="20"/>
          <w:sz w:val="24"/>
          <w:szCs w:val="24"/>
          <w:highlight w:val="cyan"/>
          <w:lang w:val="en-GB" w:eastAsia="en-US"/>
        </w:rPr>
        <w:t>I</w:t>
      </w:r>
      <w:r w:rsidRPr="004F1E64">
        <w:rPr>
          <w:rStyle w:val="BodyTextChar1"/>
          <w:rFonts w:ascii="Times New Roman" w:hAnsi="Times New Roman" w:cs="Times New Roman"/>
          <w:color w:val="000000"/>
          <w:kern w:val="20"/>
          <w:sz w:val="24"/>
          <w:szCs w:val="24"/>
          <w:lang w:val="en-GB" w:eastAsia="en-US"/>
        </w:rPr>
        <w:t xml:space="preserve"> often think, make believers more like their Lord in experience, than health. </w:t>
      </w:r>
      <w:r w:rsidR="00D9008C" w:rsidRPr="004F1E64">
        <w:rPr>
          <w:rStyle w:val="BodyTextChar1"/>
          <w:rFonts w:ascii="Times New Roman" w:hAnsi="Times New Roman" w:cs="Times New Roman"/>
          <w:color w:val="000000"/>
          <w:kern w:val="20"/>
          <w:sz w:val="24"/>
          <w:szCs w:val="24"/>
          <w:highlight w:val="cyan"/>
          <w:lang w:val="en-GB" w:eastAsia="en-US"/>
        </w:rPr>
        <w:t>“</w:t>
      </w:r>
      <w:r w:rsidRPr="004F1E64">
        <w:rPr>
          <w:rStyle w:val="BodyTextChar1"/>
          <w:rFonts w:ascii="Times New Roman" w:hAnsi="Times New Roman" w:cs="Times New Roman"/>
          <w:color w:val="000000"/>
          <w:kern w:val="20"/>
          <w:sz w:val="24"/>
          <w:szCs w:val="24"/>
          <w:highlight w:val="cyan"/>
          <w:lang w:val="en-GB" w:eastAsia="en-US"/>
        </w:rPr>
        <w:t>H</w:t>
      </w:r>
      <w:r w:rsidRPr="004F1E64">
        <w:rPr>
          <w:rStyle w:val="BodyTextChar1"/>
          <w:rFonts w:ascii="Times New Roman" w:hAnsi="Times New Roman" w:cs="Times New Roman"/>
          <w:color w:val="000000"/>
          <w:kern w:val="20"/>
          <w:sz w:val="24"/>
          <w:szCs w:val="24"/>
          <w:lang w:val="en-GB" w:eastAsia="en-US"/>
        </w:rPr>
        <w:t>imself took our infirmities, and bare our sicknesses.</w:t>
      </w:r>
      <w:r w:rsidR="00D9008C" w:rsidRPr="004F1E64">
        <w:rPr>
          <w:rStyle w:val="BodyTextChar1"/>
          <w:rFonts w:ascii="Times New Roman" w:hAnsi="Times New Roman" w:cs="Times New Roman"/>
          <w:color w:val="000000"/>
          <w:kern w:val="20"/>
          <w:sz w:val="24"/>
          <w:szCs w:val="24"/>
          <w:highlight w:val="cyan"/>
          <w:lang w:val="en-GB" w:eastAsia="en-US"/>
        </w:rPr>
        <w:t>”</w:t>
      </w:r>
      <w:r w:rsidRPr="004F1E64">
        <w:rPr>
          <w:rStyle w:val="BodyTextChar1"/>
          <w:rFonts w:ascii="Times New Roman" w:hAnsi="Times New Roman" w:cs="Times New Roman"/>
          <w:color w:val="000000"/>
          <w:kern w:val="20"/>
          <w:sz w:val="24"/>
          <w:szCs w:val="24"/>
          <w:lang w:val="en-GB" w:eastAsia="en-US"/>
        </w:rPr>
        <w:t xml:space="preserve"> (Isaiah </w:t>
      </w:r>
      <w:r w:rsidRPr="004F1E64">
        <w:rPr>
          <w:rStyle w:val="BodyTextChar1"/>
          <w:rFonts w:ascii="Times New Roman" w:hAnsi="Times New Roman" w:cs="Times New Roman"/>
          <w:color w:val="000000"/>
          <w:kern w:val="20"/>
          <w:sz w:val="24"/>
          <w:szCs w:val="24"/>
          <w:highlight w:val="cyan"/>
          <w:lang w:val="en-GB" w:eastAsia="en-US"/>
        </w:rPr>
        <w:t>l</w:t>
      </w:r>
      <w:r w:rsidRPr="004F1E64">
        <w:rPr>
          <w:rStyle w:val="BodyTextChar1"/>
          <w:rFonts w:ascii="Times New Roman" w:hAnsi="Times New Roman" w:cs="Times New Roman"/>
          <w:color w:val="000000"/>
          <w:kern w:val="20"/>
          <w:sz w:val="24"/>
          <w:szCs w:val="24"/>
          <w:lang w:val="en-GB" w:eastAsia="en-US"/>
        </w:rPr>
        <w:t xml:space="preserve">iii. </w:t>
      </w:r>
      <w:r w:rsidRPr="004F1E64">
        <w:rPr>
          <w:rStyle w:val="BodyTextChar1"/>
          <w:rFonts w:ascii="Times New Roman" w:hAnsi="Times New Roman" w:cs="Times New Roman"/>
          <w:color w:val="000000"/>
          <w:kern w:val="20"/>
          <w:sz w:val="24"/>
          <w:szCs w:val="24"/>
          <w:highlight w:val="cyan"/>
          <w:lang w:val="en-GB" w:eastAsia="en-US"/>
        </w:rPr>
        <w:t>3;</w:t>
      </w:r>
      <w:r w:rsidRPr="004F1E64">
        <w:rPr>
          <w:rStyle w:val="BodyTextChar1"/>
          <w:rFonts w:ascii="Times New Roman" w:hAnsi="Times New Roman" w:cs="Times New Roman"/>
          <w:color w:val="000000"/>
          <w:kern w:val="20"/>
          <w:sz w:val="24"/>
          <w:szCs w:val="24"/>
          <w:lang w:val="en-GB" w:eastAsia="en-US"/>
        </w:rPr>
        <w:t xml:space="preserve"> Matt. viii. 17.) The Lord Jesus was a </w:t>
      </w:r>
      <w:r w:rsidR="00D9008C" w:rsidRPr="004F1E64">
        <w:rPr>
          <w:rStyle w:val="BodyTextChar1"/>
          <w:rFonts w:ascii="Times New Roman" w:hAnsi="Times New Roman" w:cs="Times New Roman"/>
          <w:color w:val="000000"/>
          <w:kern w:val="20"/>
          <w:sz w:val="24"/>
          <w:szCs w:val="24"/>
          <w:highlight w:val="cyan"/>
          <w:lang w:val="en-GB" w:eastAsia="en-US"/>
        </w:rPr>
        <w:t>“</w:t>
      </w:r>
      <w:r w:rsidRPr="004F1E64">
        <w:rPr>
          <w:rStyle w:val="BodyTextChar1"/>
          <w:rFonts w:ascii="Times New Roman" w:hAnsi="Times New Roman" w:cs="Times New Roman"/>
          <w:color w:val="000000"/>
          <w:kern w:val="20"/>
          <w:sz w:val="24"/>
          <w:szCs w:val="24"/>
          <w:highlight w:val="cyan"/>
          <w:lang w:val="en-GB" w:eastAsia="en-US"/>
        </w:rPr>
        <w:t>M</w:t>
      </w:r>
      <w:r w:rsidRPr="004F1E64">
        <w:rPr>
          <w:rStyle w:val="BodyTextChar1"/>
          <w:rFonts w:ascii="Times New Roman" w:hAnsi="Times New Roman" w:cs="Times New Roman"/>
          <w:color w:val="000000"/>
          <w:kern w:val="20"/>
          <w:sz w:val="24"/>
          <w:szCs w:val="24"/>
          <w:lang w:val="en-GB" w:eastAsia="en-US"/>
        </w:rPr>
        <w:t>an of sorrows, and acquainted with grief.</w:t>
      </w:r>
      <w:r w:rsidR="00D9008C" w:rsidRPr="004F1E64">
        <w:rPr>
          <w:rStyle w:val="BodyTextChar1"/>
          <w:rFonts w:ascii="Times New Roman" w:hAnsi="Times New Roman" w:cs="Times New Roman"/>
          <w:color w:val="000000"/>
          <w:kern w:val="20"/>
          <w:sz w:val="24"/>
          <w:szCs w:val="24"/>
          <w:highlight w:val="cyan"/>
          <w:lang w:val="en-GB" w:eastAsia="en-US"/>
        </w:rPr>
        <w:t>”</w:t>
      </w:r>
      <w:r w:rsidRPr="004F1E64">
        <w:rPr>
          <w:rStyle w:val="BodyTextChar1"/>
          <w:rFonts w:ascii="Times New Roman" w:hAnsi="Times New Roman" w:cs="Times New Roman"/>
          <w:color w:val="000000"/>
          <w:kern w:val="20"/>
          <w:sz w:val="24"/>
          <w:szCs w:val="24"/>
          <w:lang w:val="en-GB" w:eastAsia="en-US"/>
        </w:rPr>
        <w:t xml:space="preserve"> None have such an opportunity of learning the mind of a suffering Saviour as suffering disciples.</w:t>
      </w:r>
    </w:p>
    <w:p w:rsidR="000459AE" w:rsidRPr="004F1E64" w:rsidRDefault="007B2116" w:rsidP="007B2116">
      <w:pPr>
        <w:pStyle w:val="BodyText"/>
        <w:shd w:val="clear" w:color="auto" w:fill="auto"/>
        <w:spacing w:line="276" w:lineRule="auto"/>
        <w:ind w:firstLine="270"/>
        <w:rPr>
          <w:rFonts w:ascii="Times New Roman" w:hAnsi="Times New Roman" w:cs="Times New Roman"/>
          <w:kern w:val="20"/>
          <w:sz w:val="24"/>
          <w:szCs w:val="24"/>
          <w:lang w:val="en-GB"/>
        </w:rPr>
      </w:pPr>
      <w:r w:rsidRPr="004F1E64">
        <w:rPr>
          <w:rStyle w:val="BodyTextChar1"/>
          <w:rFonts w:ascii="Times New Roman" w:hAnsi="Times New Roman" w:cs="Times New Roman"/>
          <w:color w:val="000000"/>
          <w:kern w:val="20"/>
          <w:sz w:val="24"/>
          <w:szCs w:val="24"/>
          <w:lang w:val="en-GB" w:eastAsia="en-US"/>
        </w:rPr>
        <w:t>(4)</w:t>
      </w:r>
      <w:r w:rsidR="003F68B5" w:rsidRPr="004F1E64">
        <w:rPr>
          <w:rStyle w:val="BodyTextChar1"/>
          <w:rFonts w:ascii="Times New Roman" w:hAnsi="Times New Roman" w:cs="Times New Roman"/>
          <w:color w:val="000000"/>
          <w:kern w:val="20"/>
          <w:sz w:val="24"/>
          <w:szCs w:val="24"/>
          <w:lang w:val="en-GB" w:eastAsia="en-US"/>
        </w:rPr>
        <w:t xml:space="preserve"> </w:t>
      </w:r>
      <w:r w:rsidR="003F68B5" w:rsidRPr="004F1E64">
        <w:rPr>
          <w:rStyle w:val="BodyTextChar1"/>
          <w:rFonts w:ascii="Times New Roman" w:hAnsi="Times New Roman" w:cs="Times New Roman"/>
          <w:color w:val="000000"/>
          <w:kern w:val="20"/>
          <w:sz w:val="24"/>
          <w:szCs w:val="24"/>
          <w:highlight w:val="cyan"/>
          <w:lang w:val="en-GB" w:eastAsia="en-US"/>
        </w:rPr>
        <w:t>I</w:t>
      </w:r>
      <w:r w:rsidR="003F68B5" w:rsidRPr="004F1E64">
        <w:rPr>
          <w:rStyle w:val="BodyTextChar1"/>
          <w:rFonts w:ascii="Times New Roman" w:hAnsi="Times New Roman" w:cs="Times New Roman"/>
          <w:color w:val="000000"/>
          <w:kern w:val="20"/>
          <w:sz w:val="24"/>
          <w:szCs w:val="24"/>
          <w:lang w:val="en-GB" w:eastAsia="en-US"/>
        </w:rPr>
        <w:t xml:space="preserve"> conclude with a word of </w:t>
      </w:r>
      <w:r w:rsidR="003F68B5" w:rsidRPr="004F1E64">
        <w:rPr>
          <w:rStyle w:val="Bodytext10pt2"/>
          <w:rFonts w:ascii="Times New Roman" w:hAnsi="Times New Roman" w:cs="Times New Roman"/>
          <w:color w:val="000000"/>
          <w:kern w:val="20"/>
          <w:sz w:val="24"/>
          <w:szCs w:val="24"/>
          <w:lang w:val="en-GB" w:eastAsia="en-US"/>
        </w:rPr>
        <w:t>exhortation</w:t>
      </w:r>
      <w:r w:rsidR="003F68B5" w:rsidRPr="004F1E64">
        <w:rPr>
          <w:rStyle w:val="BodyTextChar1"/>
          <w:rFonts w:ascii="Times New Roman" w:hAnsi="Times New Roman" w:cs="Times New Roman"/>
          <w:color w:val="000000"/>
          <w:kern w:val="20"/>
          <w:sz w:val="24"/>
          <w:szCs w:val="24"/>
          <w:lang w:val="en-GB" w:eastAsia="en-US"/>
        </w:rPr>
        <w:t xml:space="preserve"> to all believers, which </w:t>
      </w:r>
      <w:r w:rsidR="003F68B5" w:rsidRPr="004F1E64">
        <w:rPr>
          <w:rStyle w:val="BodyTextChar1"/>
          <w:rFonts w:ascii="Times New Roman" w:hAnsi="Times New Roman" w:cs="Times New Roman"/>
          <w:color w:val="000000"/>
          <w:kern w:val="20"/>
          <w:sz w:val="24"/>
          <w:szCs w:val="24"/>
          <w:highlight w:val="cyan"/>
          <w:lang w:val="en-GB" w:eastAsia="en-US"/>
        </w:rPr>
        <w:t>I</w:t>
      </w:r>
      <w:r w:rsidR="003F68B5" w:rsidRPr="004F1E64">
        <w:rPr>
          <w:rStyle w:val="BodyTextChar1"/>
          <w:rFonts w:ascii="Times New Roman" w:hAnsi="Times New Roman" w:cs="Times New Roman"/>
          <w:color w:val="000000"/>
          <w:kern w:val="20"/>
          <w:sz w:val="24"/>
          <w:szCs w:val="24"/>
          <w:lang w:val="en-GB" w:eastAsia="en-US"/>
        </w:rPr>
        <w:t xml:space="preserve"> heartily pray God to impress upon their souls. </w:t>
      </w:r>
      <w:r w:rsidR="003F68B5" w:rsidRPr="004F1E64">
        <w:rPr>
          <w:rStyle w:val="BodyTextChar1"/>
          <w:rFonts w:ascii="Times New Roman" w:hAnsi="Times New Roman" w:cs="Times New Roman"/>
          <w:color w:val="000000"/>
          <w:kern w:val="20"/>
          <w:sz w:val="24"/>
          <w:szCs w:val="24"/>
          <w:highlight w:val="cyan"/>
          <w:lang w:val="en-GB" w:eastAsia="en-US"/>
        </w:rPr>
        <w:t>I</w:t>
      </w:r>
      <w:r w:rsidR="003F68B5" w:rsidRPr="004F1E64">
        <w:rPr>
          <w:rStyle w:val="BodyTextChar1"/>
          <w:rFonts w:ascii="Times New Roman" w:hAnsi="Times New Roman" w:cs="Times New Roman"/>
          <w:color w:val="000000"/>
          <w:kern w:val="20"/>
          <w:sz w:val="24"/>
          <w:szCs w:val="24"/>
          <w:lang w:val="en-GB" w:eastAsia="en-US"/>
        </w:rPr>
        <w:t xml:space="preserve"> exhort you to keep up a habit of close communion with Christ, and never to be afraid of </w:t>
      </w:r>
      <w:r w:rsidR="00D9008C" w:rsidRPr="004F1E64">
        <w:rPr>
          <w:rStyle w:val="BodyTextChar1"/>
          <w:rFonts w:ascii="Times New Roman" w:hAnsi="Times New Roman" w:cs="Times New Roman"/>
          <w:color w:val="000000"/>
          <w:kern w:val="20"/>
          <w:sz w:val="24"/>
          <w:szCs w:val="24"/>
          <w:highlight w:val="cyan"/>
          <w:lang w:val="en-GB" w:eastAsia="en-US"/>
        </w:rPr>
        <w:t>“</w:t>
      </w:r>
      <w:r w:rsidR="003F68B5" w:rsidRPr="004F1E64">
        <w:rPr>
          <w:rStyle w:val="BodyTextChar1"/>
          <w:rFonts w:ascii="Times New Roman" w:hAnsi="Times New Roman" w:cs="Times New Roman"/>
          <w:color w:val="000000"/>
          <w:kern w:val="20"/>
          <w:sz w:val="24"/>
          <w:szCs w:val="24"/>
          <w:highlight w:val="cyan"/>
          <w:lang w:val="en-GB" w:eastAsia="en-US"/>
        </w:rPr>
        <w:t>g</w:t>
      </w:r>
      <w:r w:rsidR="003F68B5" w:rsidRPr="004F1E64">
        <w:rPr>
          <w:rStyle w:val="BodyTextChar1"/>
          <w:rFonts w:ascii="Times New Roman" w:hAnsi="Times New Roman" w:cs="Times New Roman"/>
          <w:color w:val="000000"/>
          <w:kern w:val="20"/>
          <w:sz w:val="24"/>
          <w:szCs w:val="24"/>
          <w:lang w:val="en-GB" w:eastAsia="en-US"/>
        </w:rPr>
        <w:t>oing too far</w:t>
      </w:r>
      <w:r w:rsidR="00043780">
        <w:rPr>
          <w:rStyle w:val="BodyTextChar1"/>
          <w:rFonts w:ascii="Times New Roman" w:hAnsi="Times New Roman" w:cs="Times New Roman"/>
          <w:color w:val="000000"/>
          <w:kern w:val="20"/>
          <w:sz w:val="24"/>
          <w:szCs w:val="24"/>
          <w:lang w:val="en-GB" w:eastAsia="en-US"/>
        </w:rPr>
        <w:t>”</w:t>
      </w:r>
      <w:r w:rsidR="00D9008C" w:rsidRPr="004F1E64">
        <w:rPr>
          <w:rStyle w:val="BodyTextChar1"/>
          <w:rFonts w:ascii="Times New Roman" w:hAnsi="Times New Roman" w:cs="Times New Roman"/>
          <w:color w:val="000000"/>
          <w:kern w:val="20"/>
          <w:sz w:val="24"/>
          <w:szCs w:val="24"/>
          <w:lang w:val="en-GB" w:eastAsia="en-US"/>
        </w:rPr>
        <w:t xml:space="preserve"> </w:t>
      </w:r>
      <w:r w:rsidR="003F68B5" w:rsidRPr="004F1E64">
        <w:rPr>
          <w:rStyle w:val="BodyTextChar1"/>
          <w:rFonts w:ascii="Times New Roman" w:hAnsi="Times New Roman" w:cs="Times New Roman"/>
          <w:color w:val="000000"/>
          <w:kern w:val="20"/>
          <w:sz w:val="24"/>
          <w:szCs w:val="24"/>
          <w:lang w:val="en-GB" w:eastAsia="en-US"/>
        </w:rPr>
        <w:t xml:space="preserve">in your religion. </w:t>
      </w:r>
      <w:r w:rsidR="003F68B5" w:rsidRPr="004F1E64">
        <w:rPr>
          <w:rStyle w:val="BodyTextChar1"/>
          <w:rFonts w:ascii="Times New Roman" w:hAnsi="Times New Roman" w:cs="Times New Roman"/>
          <w:color w:val="000000"/>
          <w:kern w:val="20"/>
          <w:sz w:val="24"/>
          <w:szCs w:val="24"/>
          <w:highlight w:val="cyan"/>
          <w:lang w:val="en-GB" w:eastAsia="en-US"/>
        </w:rPr>
        <w:t>R</w:t>
      </w:r>
      <w:r w:rsidR="003F68B5" w:rsidRPr="004F1E64">
        <w:rPr>
          <w:rStyle w:val="BodyTextChar1"/>
          <w:rFonts w:ascii="Times New Roman" w:hAnsi="Times New Roman" w:cs="Times New Roman"/>
          <w:color w:val="000000"/>
          <w:kern w:val="20"/>
          <w:sz w:val="24"/>
          <w:szCs w:val="24"/>
          <w:lang w:val="en-GB" w:eastAsia="en-US"/>
        </w:rPr>
        <w:t>emember this, if you wish to have</w:t>
      </w:r>
      <w:r w:rsidR="00D9008C" w:rsidRPr="004F1E64">
        <w:rPr>
          <w:rStyle w:val="BodyTextChar1"/>
          <w:rFonts w:ascii="Times New Roman" w:hAnsi="Times New Roman" w:cs="Times New Roman"/>
          <w:color w:val="000000"/>
          <w:kern w:val="20"/>
          <w:sz w:val="24"/>
          <w:szCs w:val="24"/>
          <w:lang w:val="en-GB" w:eastAsia="en-US"/>
        </w:rPr>
        <w:t xml:space="preserve"> “</w:t>
      </w:r>
      <w:r w:rsidR="003F68B5" w:rsidRPr="004F1E64">
        <w:rPr>
          <w:rStyle w:val="BodyTextChar1"/>
          <w:rFonts w:ascii="Times New Roman" w:hAnsi="Times New Roman" w:cs="Times New Roman"/>
          <w:color w:val="000000"/>
          <w:kern w:val="20"/>
          <w:sz w:val="24"/>
          <w:szCs w:val="24"/>
          <w:lang w:val="en-GB" w:eastAsia="en-US"/>
        </w:rPr>
        <w:t>great peace</w:t>
      </w:r>
      <w:r w:rsidR="00043780">
        <w:rPr>
          <w:rStyle w:val="BodyTextChar1"/>
          <w:rFonts w:ascii="Times New Roman" w:hAnsi="Times New Roman" w:cs="Times New Roman"/>
          <w:color w:val="000000"/>
          <w:kern w:val="20"/>
          <w:sz w:val="24"/>
          <w:szCs w:val="24"/>
          <w:lang w:val="en-GB" w:eastAsia="en-US"/>
        </w:rPr>
        <w:t xml:space="preserve">” </w:t>
      </w:r>
      <w:r w:rsidR="003F68B5" w:rsidRPr="004F1E64">
        <w:rPr>
          <w:rStyle w:val="BodyTextChar1"/>
          <w:rFonts w:ascii="Times New Roman" w:hAnsi="Times New Roman" w:cs="Times New Roman"/>
          <w:color w:val="000000"/>
          <w:kern w:val="20"/>
          <w:sz w:val="24"/>
          <w:szCs w:val="24"/>
          <w:lang w:val="en-GB" w:eastAsia="en-US"/>
        </w:rPr>
        <w:t>in your times of sickness.</w:t>
      </w:r>
    </w:p>
    <w:p w:rsidR="000459AE" w:rsidRPr="004F1E64" w:rsidRDefault="003F68B5" w:rsidP="00D9008C">
      <w:pPr>
        <w:pStyle w:val="BodyText"/>
        <w:shd w:val="clear" w:color="auto" w:fill="auto"/>
        <w:spacing w:line="276" w:lineRule="auto"/>
        <w:ind w:firstLine="270"/>
        <w:rPr>
          <w:rFonts w:ascii="Times New Roman" w:hAnsi="Times New Roman" w:cs="Times New Roman"/>
          <w:kern w:val="20"/>
          <w:sz w:val="24"/>
          <w:szCs w:val="24"/>
          <w:lang w:val="en-GB"/>
        </w:rPr>
      </w:pPr>
      <w:r w:rsidRPr="004F1E64">
        <w:rPr>
          <w:rStyle w:val="BodyTextChar1"/>
          <w:rFonts w:ascii="Times New Roman" w:hAnsi="Times New Roman" w:cs="Times New Roman"/>
          <w:color w:val="000000"/>
          <w:kern w:val="20"/>
          <w:sz w:val="24"/>
          <w:szCs w:val="24"/>
          <w:highlight w:val="cyan"/>
          <w:lang w:val="en-GB" w:eastAsia="en-US"/>
        </w:rPr>
        <w:t>I</w:t>
      </w:r>
      <w:r w:rsidRPr="004F1E64">
        <w:rPr>
          <w:rStyle w:val="BodyTextChar1"/>
          <w:rFonts w:ascii="Times New Roman" w:hAnsi="Times New Roman" w:cs="Times New Roman"/>
          <w:color w:val="000000"/>
          <w:kern w:val="20"/>
          <w:sz w:val="24"/>
          <w:szCs w:val="24"/>
          <w:lang w:val="en-GB" w:eastAsia="en-US"/>
        </w:rPr>
        <w:t xml:space="preserve"> observe with regret a tendency in some quarters to lower the standard of practical Christianity, and to denounce what are called </w:t>
      </w:r>
      <w:r w:rsidR="00D9008C" w:rsidRPr="004F1E64">
        <w:rPr>
          <w:rStyle w:val="BodyTextChar1"/>
          <w:rFonts w:ascii="Times New Roman" w:hAnsi="Times New Roman" w:cs="Times New Roman"/>
          <w:color w:val="000000"/>
          <w:kern w:val="20"/>
          <w:sz w:val="24"/>
          <w:szCs w:val="24"/>
          <w:lang w:val="en-GB" w:eastAsia="en-US"/>
        </w:rPr>
        <w:t>“</w:t>
      </w:r>
      <w:r w:rsidRPr="004F1E64">
        <w:rPr>
          <w:rStyle w:val="BodyTextChar1"/>
          <w:rFonts w:ascii="Times New Roman" w:hAnsi="Times New Roman" w:cs="Times New Roman"/>
          <w:color w:val="000000"/>
          <w:kern w:val="20"/>
          <w:sz w:val="24"/>
          <w:szCs w:val="24"/>
          <w:lang w:val="en-GB" w:eastAsia="en-US"/>
        </w:rPr>
        <w:t>extreme views</w:t>
      </w:r>
      <w:r w:rsidR="00D9008C" w:rsidRPr="004F1E64">
        <w:rPr>
          <w:rStyle w:val="BodyTextChar1"/>
          <w:rFonts w:ascii="Times New Roman" w:hAnsi="Times New Roman" w:cs="Times New Roman"/>
          <w:color w:val="000000"/>
          <w:kern w:val="20"/>
          <w:sz w:val="24"/>
          <w:szCs w:val="24"/>
          <w:lang w:val="en-GB" w:eastAsia="en-US"/>
        </w:rPr>
        <w:t>”</w:t>
      </w:r>
      <w:r w:rsidRPr="004F1E64">
        <w:rPr>
          <w:rStyle w:val="BodyTextChar1"/>
          <w:rFonts w:ascii="Times New Roman" w:hAnsi="Times New Roman" w:cs="Times New Roman"/>
          <w:color w:val="000000"/>
          <w:kern w:val="20"/>
          <w:sz w:val="24"/>
          <w:szCs w:val="24"/>
          <w:lang w:val="en-GB" w:eastAsia="en-US"/>
        </w:rPr>
        <w:t xml:space="preserve"> about a Christian</w:t>
      </w:r>
      <w:r w:rsidR="00D9008C" w:rsidRPr="004F1E64">
        <w:rPr>
          <w:rStyle w:val="BodyTextChar1"/>
          <w:rFonts w:ascii="Times New Roman" w:hAnsi="Times New Roman" w:cs="Times New Roman"/>
          <w:color w:val="000000"/>
          <w:kern w:val="20"/>
          <w:sz w:val="24"/>
          <w:szCs w:val="24"/>
          <w:lang w:val="en-GB" w:eastAsia="en-US"/>
        </w:rPr>
        <w:t>’</w:t>
      </w:r>
      <w:r w:rsidRPr="004F1E64">
        <w:rPr>
          <w:rStyle w:val="BodyTextChar1"/>
          <w:rFonts w:ascii="Times New Roman" w:hAnsi="Times New Roman" w:cs="Times New Roman"/>
          <w:color w:val="000000"/>
          <w:kern w:val="20"/>
          <w:sz w:val="24"/>
          <w:szCs w:val="24"/>
          <w:lang w:val="en-GB" w:eastAsia="en-US"/>
        </w:rPr>
        <w:t xml:space="preserve">s daily walk in life. </w:t>
      </w:r>
      <w:r w:rsidRPr="004F1E64">
        <w:rPr>
          <w:rStyle w:val="BodyTextChar1"/>
          <w:rFonts w:ascii="Times New Roman" w:hAnsi="Times New Roman" w:cs="Times New Roman"/>
          <w:color w:val="000000"/>
          <w:kern w:val="20"/>
          <w:sz w:val="24"/>
          <w:szCs w:val="24"/>
          <w:highlight w:val="cyan"/>
          <w:lang w:val="en-GB" w:eastAsia="en-US"/>
        </w:rPr>
        <w:t>I</w:t>
      </w:r>
      <w:r w:rsidRPr="004F1E64">
        <w:rPr>
          <w:rStyle w:val="BodyTextChar1"/>
          <w:rFonts w:ascii="Times New Roman" w:hAnsi="Times New Roman" w:cs="Times New Roman"/>
          <w:color w:val="000000"/>
          <w:kern w:val="20"/>
          <w:sz w:val="24"/>
          <w:szCs w:val="24"/>
          <w:lang w:val="en-GB" w:eastAsia="en-US"/>
        </w:rPr>
        <w:t xml:space="preserve"> remark with pain that</w:t>
      </w:r>
      <w:r w:rsidR="00D9008C" w:rsidRPr="004F1E64">
        <w:rPr>
          <w:rFonts w:ascii="Times New Roman" w:hAnsi="Times New Roman" w:cs="Times New Roman"/>
          <w:kern w:val="20"/>
          <w:sz w:val="24"/>
          <w:szCs w:val="24"/>
          <w:lang w:val="en-GB"/>
        </w:rPr>
        <w:t xml:space="preserve"> </w:t>
      </w:r>
      <w:r w:rsidRPr="004F1E64">
        <w:rPr>
          <w:rStyle w:val="BodyTextChar1"/>
          <w:rFonts w:ascii="Times New Roman" w:hAnsi="Times New Roman" w:cs="Times New Roman"/>
          <w:color w:val="000000"/>
          <w:kern w:val="20"/>
          <w:sz w:val="24"/>
          <w:szCs w:val="24"/>
          <w:lang w:val="en-GB" w:eastAsia="en-US"/>
        </w:rPr>
        <w:t>even religious people will sometimes look coldly on those who withdraw from worldly society, and will censure them as</w:t>
      </w:r>
      <w:r w:rsidR="00D9008C" w:rsidRPr="004F1E64">
        <w:rPr>
          <w:rStyle w:val="BodyTextChar1"/>
          <w:rFonts w:ascii="Times New Roman" w:hAnsi="Times New Roman" w:cs="Times New Roman"/>
          <w:color w:val="000000"/>
          <w:kern w:val="20"/>
          <w:sz w:val="24"/>
          <w:szCs w:val="24"/>
          <w:lang w:val="en-GB" w:eastAsia="en-US"/>
        </w:rPr>
        <w:t xml:space="preserve"> “</w:t>
      </w:r>
      <w:r w:rsidRPr="004F1E64">
        <w:rPr>
          <w:rStyle w:val="BodyTextChar1"/>
          <w:rFonts w:ascii="Times New Roman" w:hAnsi="Times New Roman" w:cs="Times New Roman"/>
          <w:color w:val="000000"/>
          <w:kern w:val="20"/>
          <w:sz w:val="24"/>
          <w:szCs w:val="24"/>
          <w:lang w:val="en-GB" w:eastAsia="en-US"/>
        </w:rPr>
        <w:t>exclusive, narrow-minded, illiberal, uncharitable, sour-spirited</w:t>
      </w:r>
      <w:r w:rsidRPr="004F1E64">
        <w:rPr>
          <w:rStyle w:val="BodyTextChar1"/>
          <w:rFonts w:ascii="Times New Roman" w:hAnsi="Times New Roman" w:cs="Times New Roman"/>
          <w:color w:val="000000"/>
          <w:kern w:val="20"/>
          <w:sz w:val="24"/>
          <w:szCs w:val="24"/>
          <w:highlight w:val="cyan"/>
          <w:lang w:val="en-GB" w:eastAsia="en-US"/>
        </w:rPr>
        <w:t>,</w:t>
      </w:r>
      <w:r w:rsidR="00D9008C" w:rsidRPr="004F1E64">
        <w:rPr>
          <w:rStyle w:val="BodyTextChar1"/>
          <w:rFonts w:ascii="Times New Roman" w:hAnsi="Times New Roman" w:cs="Times New Roman"/>
          <w:color w:val="000000"/>
          <w:kern w:val="20"/>
          <w:sz w:val="24"/>
          <w:szCs w:val="24"/>
          <w:highlight w:val="cyan"/>
          <w:lang w:val="en-GB" w:eastAsia="en-US"/>
        </w:rPr>
        <w:t>”</w:t>
      </w:r>
      <w:r w:rsidRPr="004F1E64">
        <w:rPr>
          <w:rStyle w:val="BodyTextChar1"/>
          <w:rFonts w:ascii="Times New Roman" w:hAnsi="Times New Roman" w:cs="Times New Roman"/>
          <w:color w:val="000000"/>
          <w:kern w:val="20"/>
          <w:sz w:val="24"/>
          <w:szCs w:val="24"/>
          <w:lang w:val="en-GB" w:eastAsia="en-US"/>
        </w:rPr>
        <w:t xml:space="preserve"> and the like. </w:t>
      </w:r>
      <w:r w:rsidRPr="004F1E64">
        <w:rPr>
          <w:rStyle w:val="BodyTextChar1"/>
          <w:rFonts w:ascii="Times New Roman" w:hAnsi="Times New Roman" w:cs="Times New Roman"/>
          <w:color w:val="000000"/>
          <w:kern w:val="20"/>
          <w:sz w:val="24"/>
          <w:szCs w:val="24"/>
          <w:highlight w:val="cyan"/>
          <w:lang w:val="en-GB" w:eastAsia="en-US"/>
        </w:rPr>
        <w:t>I</w:t>
      </w:r>
      <w:r w:rsidRPr="004F1E64">
        <w:rPr>
          <w:rStyle w:val="BodyTextChar1"/>
          <w:rFonts w:ascii="Times New Roman" w:hAnsi="Times New Roman" w:cs="Times New Roman"/>
          <w:color w:val="000000"/>
          <w:kern w:val="20"/>
          <w:sz w:val="24"/>
          <w:szCs w:val="24"/>
          <w:lang w:val="en-GB" w:eastAsia="en-US"/>
        </w:rPr>
        <w:t xml:space="preserve"> warn every believer in Chri</w:t>
      </w:r>
      <w:r w:rsidRPr="004F1E64">
        <w:rPr>
          <w:rStyle w:val="BodyTextChar1"/>
          <w:rFonts w:ascii="Times New Roman" w:hAnsi="Times New Roman" w:cs="Times New Roman"/>
          <w:color w:val="000000"/>
          <w:kern w:val="20"/>
          <w:sz w:val="24"/>
          <w:szCs w:val="24"/>
          <w:highlight w:val="cyan"/>
          <w:lang w:val="en-GB" w:eastAsia="en-US"/>
        </w:rPr>
        <w:t>s</w:t>
      </w:r>
      <w:r w:rsidRPr="004F1E64">
        <w:rPr>
          <w:rStyle w:val="BodyTextChar1"/>
          <w:rFonts w:ascii="Times New Roman" w:hAnsi="Times New Roman" w:cs="Times New Roman"/>
          <w:color w:val="000000"/>
          <w:kern w:val="20"/>
          <w:sz w:val="24"/>
          <w:szCs w:val="24"/>
          <w:lang w:val="en-GB" w:eastAsia="en-US"/>
        </w:rPr>
        <w:t xml:space="preserve">t who reads this paper to beware of being influenced by such censures. </w:t>
      </w:r>
      <w:r w:rsidRPr="004F1E64">
        <w:rPr>
          <w:rStyle w:val="BodyTextChar1"/>
          <w:rFonts w:ascii="Times New Roman" w:hAnsi="Times New Roman" w:cs="Times New Roman"/>
          <w:color w:val="000000"/>
          <w:kern w:val="20"/>
          <w:sz w:val="24"/>
          <w:szCs w:val="24"/>
          <w:highlight w:val="cyan"/>
          <w:lang w:val="en-GB" w:eastAsia="en-US"/>
        </w:rPr>
        <w:t>I</w:t>
      </w:r>
      <w:r w:rsidRPr="004F1E64">
        <w:rPr>
          <w:rStyle w:val="BodyTextChar1"/>
          <w:rFonts w:ascii="Times New Roman" w:hAnsi="Times New Roman" w:cs="Times New Roman"/>
          <w:color w:val="000000"/>
          <w:kern w:val="20"/>
          <w:sz w:val="24"/>
          <w:szCs w:val="24"/>
          <w:lang w:val="en-GB" w:eastAsia="en-US"/>
        </w:rPr>
        <w:t xml:space="preserve"> entreat him, if he wants light in the valley of death, to </w:t>
      </w:r>
      <w:r w:rsidR="00D9008C" w:rsidRPr="004F1E64">
        <w:rPr>
          <w:rStyle w:val="BodyTextChar1"/>
          <w:rFonts w:ascii="Times New Roman" w:hAnsi="Times New Roman" w:cs="Times New Roman"/>
          <w:color w:val="000000"/>
          <w:kern w:val="20"/>
          <w:sz w:val="24"/>
          <w:szCs w:val="24"/>
          <w:highlight w:val="cyan"/>
          <w:lang w:val="en-GB" w:eastAsia="en-US"/>
        </w:rPr>
        <w:t>“</w:t>
      </w:r>
      <w:r w:rsidRPr="004F1E64">
        <w:rPr>
          <w:rStyle w:val="BodyTextChar1"/>
          <w:rFonts w:ascii="Times New Roman" w:hAnsi="Times New Roman" w:cs="Times New Roman"/>
          <w:color w:val="000000"/>
          <w:kern w:val="20"/>
          <w:sz w:val="24"/>
          <w:szCs w:val="24"/>
          <w:lang w:val="en-GB" w:eastAsia="en-US"/>
        </w:rPr>
        <w:t xml:space="preserve">keep himself </w:t>
      </w:r>
      <w:r w:rsidRPr="004F1E64">
        <w:rPr>
          <w:rStyle w:val="BodyTextChar1"/>
          <w:rFonts w:ascii="Times New Roman" w:hAnsi="Times New Roman" w:cs="Times New Roman"/>
          <w:color w:val="000000"/>
          <w:kern w:val="20"/>
          <w:sz w:val="24"/>
          <w:szCs w:val="24"/>
          <w:highlight w:val="cyan"/>
          <w:lang w:val="en-GB" w:eastAsia="en-US"/>
        </w:rPr>
        <w:t>u</w:t>
      </w:r>
      <w:r w:rsidRPr="004F1E64">
        <w:rPr>
          <w:rStyle w:val="BodyTextChar1"/>
          <w:rFonts w:ascii="Times New Roman" w:hAnsi="Times New Roman" w:cs="Times New Roman"/>
          <w:color w:val="000000"/>
          <w:kern w:val="20"/>
          <w:sz w:val="24"/>
          <w:szCs w:val="24"/>
          <w:lang w:val="en-GB" w:eastAsia="en-US"/>
        </w:rPr>
        <w:t>nspotted from the world</w:t>
      </w:r>
      <w:r w:rsidR="001C4B5F" w:rsidRPr="004F1E64">
        <w:rPr>
          <w:rStyle w:val="BodyTextChar1"/>
          <w:rFonts w:ascii="Times New Roman" w:hAnsi="Times New Roman" w:cs="Times New Roman"/>
          <w:color w:val="000000"/>
          <w:kern w:val="20"/>
          <w:sz w:val="24"/>
          <w:szCs w:val="24"/>
          <w:lang w:val="en-GB" w:eastAsia="en-US"/>
        </w:rPr>
        <w:t>,</w:t>
      </w:r>
      <w:r w:rsidR="001C4B5F" w:rsidRPr="004F1E64">
        <w:rPr>
          <w:rStyle w:val="BodyTextChar1"/>
          <w:rFonts w:ascii="Times New Roman" w:hAnsi="Times New Roman" w:cs="Times New Roman"/>
          <w:color w:val="000000"/>
          <w:kern w:val="20"/>
          <w:sz w:val="24"/>
          <w:szCs w:val="24"/>
          <w:highlight w:val="cyan"/>
          <w:lang w:val="en-GB" w:eastAsia="en-US"/>
        </w:rPr>
        <w:t>”</w:t>
      </w:r>
      <w:r w:rsidR="001C4B5F" w:rsidRPr="004F1E64">
        <w:rPr>
          <w:rStyle w:val="BodyTextChar1"/>
          <w:rFonts w:ascii="Times New Roman" w:hAnsi="Times New Roman" w:cs="Times New Roman"/>
          <w:color w:val="000000"/>
          <w:kern w:val="20"/>
          <w:sz w:val="24"/>
          <w:szCs w:val="24"/>
          <w:lang w:val="en-GB" w:eastAsia="en-US"/>
        </w:rPr>
        <w:t xml:space="preserve"> to</w:t>
      </w:r>
      <w:r w:rsidR="00D9008C" w:rsidRPr="004F1E64">
        <w:rPr>
          <w:rStyle w:val="BodyTextChar1"/>
          <w:rFonts w:ascii="Times New Roman" w:hAnsi="Times New Roman" w:cs="Times New Roman"/>
          <w:color w:val="000000"/>
          <w:kern w:val="20"/>
          <w:sz w:val="24"/>
          <w:szCs w:val="24"/>
          <w:lang w:val="en-GB" w:eastAsia="en-US"/>
        </w:rPr>
        <w:t xml:space="preserve"> “</w:t>
      </w:r>
      <w:r w:rsidRPr="004F1E64">
        <w:rPr>
          <w:rStyle w:val="BodyTextChar1"/>
          <w:rFonts w:ascii="Times New Roman" w:hAnsi="Times New Roman" w:cs="Times New Roman"/>
          <w:color w:val="000000"/>
          <w:kern w:val="20"/>
          <w:sz w:val="24"/>
          <w:szCs w:val="24"/>
          <w:lang w:val="en-GB" w:eastAsia="en-US"/>
        </w:rPr>
        <w:t>follow the Lord very fully,</w:t>
      </w:r>
      <w:r w:rsidR="00D9008C" w:rsidRPr="004F1E64">
        <w:rPr>
          <w:rStyle w:val="BodyTextChar1"/>
          <w:rFonts w:ascii="Times New Roman" w:hAnsi="Times New Roman" w:cs="Times New Roman"/>
          <w:color w:val="000000"/>
          <w:kern w:val="20"/>
          <w:sz w:val="24"/>
          <w:szCs w:val="24"/>
          <w:highlight w:val="cyan"/>
          <w:lang w:val="en-GB" w:eastAsia="en-US"/>
        </w:rPr>
        <w:t>”</w:t>
      </w:r>
      <w:r w:rsidRPr="004F1E64">
        <w:rPr>
          <w:rStyle w:val="BodyTextChar1"/>
          <w:rFonts w:ascii="Times New Roman" w:hAnsi="Times New Roman" w:cs="Times New Roman"/>
          <w:color w:val="000000"/>
          <w:kern w:val="20"/>
          <w:sz w:val="24"/>
          <w:szCs w:val="24"/>
          <w:lang w:val="en-GB" w:eastAsia="en-US"/>
        </w:rPr>
        <w:t xml:space="preserve"> and to walk very closely with God. (James i. 2</w:t>
      </w:r>
      <w:r w:rsidRPr="004F1E64">
        <w:rPr>
          <w:rStyle w:val="BodyTextChar1"/>
          <w:rFonts w:ascii="Times New Roman" w:hAnsi="Times New Roman" w:cs="Times New Roman"/>
          <w:color w:val="000000"/>
          <w:kern w:val="20"/>
          <w:sz w:val="24"/>
          <w:szCs w:val="24"/>
          <w:highlight w:val="cyan"/>
          <w:lang w:val="en-GB" w:eastAsia="en-US"/>
        </w:rPr>
        <w:t>7;</w:t>
      </w:r>
      <w:r w:rsidRPr="004F1E64">
        <w:rPr>
          <w:rStyle w:val="BodyTextChar1"/>
          <w:rFonts w:ascii="Times New Roman" w:hAnsi="Times New Roman" w:cs="Times New Roman"/>
          <w:color w:val="000000"/>
          <w:kern w:val="20"/>
          <w:sz w:val="24"/>
          <w:szCs w:val="24"/>
          <w:lang w:val="en-GB" w:eastAsia="en-US"/>
        </w:rPr>
        <w:t xml:space="preserve"> Num. xiv. 24</w:t>
      </w:r>
      <w:r w:rsidRPr="004F1E64">
        <w:rPr>
          <w:rStyle w:val="BodyTextChar1"/>
          <w:rFonts w:ascii="Times New Roman" w:hAnsi="Times New Roman" w:cs="Times New Roman"/>
          <w:color w:val="000000"/>
          <w:kern w:val="20"/>
          <w:sz w:val="24"/>
          <w:szCs w:val="24"/>
          <w:highlight w:val="cyan"/>
          <w:lang w:val="en-GB" w:eastAsia="en-US"/>
        </w:rPr>
        <w:t>.)</w:t>
      </w:r>
    </w:p>
    <w:p w:rsidR="000459AE" w:rsidRPr="004F1E64" w:rsidRDefault="003F68B5" w:rsidP="00D9008C">
      <w:pPr>
        <w:pStyle w:val="BodyText"/>
        <w:shd w:val="clear" w:color="auto" w:fill="auto"/>
        <w:spacing w:line="276" w:lineRule="auto"/>
        <w:ind w:firstLine="270"/>
        <w:rPr>
          <w:rFonts w:ascii="Times New Roman" w:hAnsi="Times New Roman" w:cs="Times New Roman"/>
          <w:kern w:val="20"/>
          <w:sz w:val="24"/>
          <w:szCs w:val="24"/>
          <w:lang w:val="en-GB"/>
        </w:rPr>
      </w:pPr>
      <w:r w:rsidRPr="004F1E64">
        <w:rPr>
          <w:rStyle w:val="BodyTextChar1"/>
          <w:rFonts w:ascii="Times New Roman" w:hAnsi="Times New Roman" w:cs="Times New Roman"/>
          <w:color w:val="000000"/>
          <w:kern w:val="20"/>
          <w:sz w:val="24"/>
          <w:szCs w:val="24"/>
          <w:highlight w:val="cyan"/>
          <w:lang w:val="en-GB" w:eastAsia="en-US"/>
        </w:rPr>
        <w:t>I</w:t>
      </w:r>
      <w:r w:rsidRPr="004F1E64">
        <w:rPr>
          <w:rStyle w:val="BodyTextChar1"/>
          <w:rFonts w:ascii="Times New Roman" w:hAnsi="Times New Roman" w:cs="Times New Roman"/>
          <w:color w:val="000000"/>
          <w:kern w:val="20"/>
          <w:sz w:val="24"/>
          <w:szCs w:val="24"/>
          <w:lang w:val="en-GB" w:eastAsia="en-US"/>
        </w:rPr>
        <w:t xml:space="preserve"> believe that the want of </w:t>
      </w:r>
      <w:r w:rsidR="00D9008C" w:rsidRPr="004F1E64">
        <w:rPr>
          <w:rStyle w:val="BodyTextChar1"/>
          <w:rFonts w:ascii="Times New Roman" w:hAnsi="Times New Roman" w:cs="Times New Roman"/>
          <w:color w:val="000000"/>
          <w:kern w:val="20"/>
          <w:sz w:val="24"/>
          <w:szCs w:val="24"/>
          <w:highlight w:val="cyan"/>
          <w:lang w:val="en-GB" w:eastAsia="en-US"/>
        </w:rPr>
        <w:t>“</w:t>
      </w:r>
      <w:r w:rsidRPr="004F1E64">
        <w:rPr>
          <w:rStyle w:val="BodyTextChar1"/>
          <w:rFonts w:ascii="Times New Roman" w:hAnsi="Times New Roman" w:cs="Times New Roman"/>
          <w:color w:val="000000"/>
          <w:kern w:val="20"/>
          <w:sz w:val="24"/>
          <w:szCs w:val="24"/>
          <w:highlight w:val="cyan"/>
          <w:lang w:val="en-GB" w:eastAsia="en-US"/>
        </w:rPr>
        <w:t>t</w:t>
      </w:r>
      <w:r w:rsidRPr="004F1E64">
        <w:rPr>
          <w:rStyle w:val="BodyTextChar1"/>
          <w:rFonts w:ascii="Times New Roman" w:hAnsi="Times New Roman" w:cs="Times New Roman"/>
          <w:color w:val="000000"/>
          <w:kern w:val="20"/>
          <w:sz w:val="24"/>
          <w:szCs w:val="24"/>
          <w:lang w:val="en-GB" w:eastAsia="en-US"/>
        </w:rPr>
        <w:t>horoughnes</w:t>
      </w:r>
      <w:r w:rsidRPr="004F1E64">
        <w:rPr>
          <w:rStyle w:val="BodyTextChar1"/>
          <w:rFonts w:ascii="Times New Roman" w:hAnsi="Times New Roman" w:cs="Times New Roman"/>
          <w:color w:val="000000"/>
          <w:kern w:val="20"/>
          <w:sz w:val="24"/>
          <w:szCs w:val="24"/>
          <w:highlight w:val="cyan"/>
          <w:lang w:val="en-GB" w:eastAsia="en-US"/>
        </w:rPr>
        <w:t>s</w:t>
      </w:r>
      <w:r w:rsidR="00D9008C" w:rsidRPr="004F1E64">
        <w:rPr>
          <w:rStyle w:val="BodyTextChar1"/>
          <w:rFonts w:ascii="Times New Roman" w:hAnsi="Times New Roman" w:cs="Times New Roman"/>
          <w:color w:val="000000"/>
          <w:kern w:val="20"/>
          <w:sz w:val="24"/>
          <w:szCs w:val="24"/>
          <w:highlight w:val="cyan"/>
          <w:lang w:val="en-GB" w:eastAsia="en-US"/>
        </w:rPr>
        <w:t>”</w:t>
      </w:r>
      <w:r w:rsidRPr="004F1E64">
        <w:rPr>
          <w:rStyle w:val="BodyTextChar1"/>
          <w:rFonts w:ascii="Times New Roman" w:hAnsi="Times New Roman" w:cs="Times New Roman"/>
          <w:color w:val="000000"/>
          <w:kern w:val="20"/>
          <w:sz w:val="24"/>
          <w:szCs w:val="24"/>
          <w:lang w:val="en-GB" w:eastAsia="en-US"/>
        </w:rPr>
        <w:t xml:space="preserve"> about many people</w:t>
      </w:r>
      <w:r w:rsidR="00D9008C" w:rsidRPr="004F1E64">
        <w:rPr>
          <w:rStyle w:val="BodyTextChar1"/>
          <w:rFonts w:ascii="Times New Roman" w:hAnsi="Times New Roman" w:cs="Times New Roman"/>
          <w:color w:val="000000"/>
          <w:kern w:val="20"/>
          <w:sz w:val="24"/>
          <w:szCs w:val="24"/>
          <w:lang w:val="en-GB" w:eastAsia="en-US"/>
        </w:rPr>
        <w:t>’</w:t>
      </w:r>
      <w:r w:rsidRPr="004F1E64">
        <w:rPr>
          <w:rStyle w:val="BodyTextChar1"/>
          <w:rFonts w:ascii="Times New Roman" w:hAnsi="Times New Roman" w:cs="Times New Roman"/>
          <w:color w:val="000000"/>
          <w:kern w:val="20"/>
          <w:sz w:val="24"/>
          <w:szCs w:val="24"/>
          <w:lang w:val="en-GB" w:eastAsia="en-US"/>
        </w:rPr>
        <w:t xml:space="preserve">s Christianity is one secret of their little comfort, both in health and sickness. </w:t>
      </w:r>
      <w:r w:rsidRPr="004F1E64">
        <w:rPr>
          <w:rStyle w:val="BodyTextChar1"/>
          <w:rFonts w:ascii="Times New Roman" w:hAnsi="Times New Roman" w:cs="Times New Roman"/>
          <w:color w:val="000000"/>
          <w:kern w:val="20"/>
          <w:sz w:val="24"/>
          <w:szCs w:val="24"/>
          <w:highlight w:val="cyan"/>
          <w:lang w:val="en-GB" w:eastAsia="en-US"/>
        </w:rPr>
        <w:t>I</w:t>
      </w:r>
      <w:r w:rsidRPr="004F1E64">
        <w:rPr>
          <w:rStyle w:val="BodyTextChar1"/>
          <w:rFonts w:ascii="Times New Roman" w:hAnsi="Times New Roman" w:cs="Times New Roman"/>
          <w:color w:val="000000"/>
          <w:kern w:val="20"/>
          <w:sz w:val="24"/>
          <w:szCs w:val="24"/>
          <w:lang w:val="en-GB" w:eastAsia="en-US"/>
        </w:rPr>
        <w:t xml:space="preserve"> believe that the</w:t>
      </w:r>
      <w:r w:rsidR="00D9008C" w:rsidRPr="004F1E64">
        <w:rPr>
          <w:rStyle w:val="BodyTextChar1"/>
          <w:rFonts w:ascii="Times New Roman" w:hAnsi="Times New Roman" w:cs="Times New Roman"/>
          <w:color w:val="000000"/>
          <w:kern w:val="20"/>
          <w:sz w:val="24"/>
          <w:szCs w:val="24"/>
          <w:lang w:val="en-GB" w:eastAsia="en-US"/>
        </w:rPr>
        <w:t xml:space="preserve"> “</w:t>
      </w:r>
      <w:r w:rsidRPr="004F1E64">
        <w:rPr>
          <w:rStyle w:val="BodyTextChar1"/>
          <w:rFonts w:ascii="Times New Roman" w:hAnsi="Times New Roman" w:cs="Times New Roman"/>
          <w:color w:val="000000"/>
          <w:kern w:val="20"/>
          <w:sz w:val="24"/>
          <w:szCs w:val="24"/>
          <w:lang w:val="en-GB" w:eastAsia="en-US"/>
        </w:rPr>
        <w:t>half-and-half,</w:t>
      </w:r>
      <w:r w:rsidR="00D9008C" w:rsidRPr="004F1E64">
        <w:rPr>
          <w:rStyle w:val="BodyTextChar1"/>
          <w:rFonts w:ascii="Times New Roman" w:hAnsi="Times New Roman" w:cs="Times New Roman"/>
          <w:color w:val="000000"/>
          <w:kern w:val="20"/>
          <w:sz w:val="24"/>
          <w:szCs w:val="24"/>
          <w:highlight w:val="cyan"/>
          <w:lang w:val="en-GB" w:eastAsia="en-US"/>
        </w:rPr>
        <w:t>”</w:t>
      </w:r>
      <w:r w:rsidRPr="004F1E64">
        <w:rPr>
          <w:rStyle w:val="BodyTextChar1"/>
          <w:rFonts w:ascii="Times New Roman" w:hAnsi="Times New Roman" w:cs="Times New Roman"/>
          <w:color w:val="000000"/>
          <w:kern w:val="20"/>
          <w:sz w:val="24"/>
          <w:szCs w:val="24"/>
          <w:highlight w:val="cyan"/>
          <w:lang w:val="en-GB" w:eastAsia="en-US"/>
        </w:rPr>
        <w:t>—</w:t>
      </w:r>
      <w:r w:rsidR="001C4B5F" w:rsidRPr="004F1E64">
        <w:rPr>
          <w:rStyle w:val="BodyTextChar1"/>
          <w:rFonts w:ascii="Times New Roman" w:hAnsi="Times New Roman" w:cs="Times New Roman"/>
          <w:color w:val="000000"/>
          <w:kern w:val="20"/>
          <w:sz w:val="24"/>
          <w:szCs w:val="24"/>
          <w:lang w:val="en-GB" w:eastAsia="en-US"/>
        </w:rPr>
        <w:t>“</w:t>
      </w:r>
      <w:r w:rsidRPr="004F1E64">
        <w:rPr>
          <w:rStyle w:val="BodyTextChar1"/>
          <w:rFonts w:ascii="Times New Roman" w:hAnsi="Times New Roman" w:cs="Times New Roman"/>
          <w:color w:val="000000"/>
          <w:kern w:val="20"/>
          <w:sz w:val="24"/>
          <w:szCs w:val="24"/>
          <w:lang w:val="en-GB" w:eastAsia="en-US"/>
        </w:rPr>
        <w:t>keep-in-with-eve</w:t>
      </w:r>
      <w:r w:rsidRPr="004F1E64">
        <w:rPr>
          <w:rStyle w:val="BodyTextChar1"/>
          <w:rFonts w:ascii="Times New Roman" w:hAnsi="Times New Roman" w:cs="Times New Roman"/>
          <w:color w:val="000000"/>
          <w:kern w:val="20"/>
          <w:sz w:val="24"/>
          <w:szCs w:val="24"/>
          <w:highlight w:val="cyan"/>
          <w:lang w:val="en-GB" w:eastAsia="en-US"/>
        </w:rPr>
        <w:t>r</w:t>
      </w:r>
      <w:r w:rsidRPr="004F1E64">
        <w:rPr>
          <w:rStyle w:val="BodyTextChar1"/>
          <w:rFonts w:ascii="Times New Roman" w:hAnsi="Times New Roman" w:cs="Times New Roman"/>
          <w:color w:val="000000"/>
          <w:kern w:val="20"/>
          <w:sz w:val="24"/>
          <w:szCs w:val="24"/>
          <w:lang w:val="en-GB" w:eastAsia="en-US"/>
        </w:rPr>
        <w:t>ybody</w:t>
      </w:r>
      <w:r w:rsidR="001C4B5F" w:rsidRPr="004F1E64">
        <w:rPr>
          <w:rStyle w:val="BodyTextChar1"/>
          <w:rFonts w:ascii="Times New Roman" w:hAnsi="Times New Roman" w:cs="Times New Roman"/>
          <w:color w:val="000000"/>
          <w:kern w:val="20"/>
          <w:sz w:val="24"/>
          <w:szCs w:val="24"/>
          <w:lang w:val="en-GB" w:eastAsia="en-US"/>
        </w:rPr>
        <w:t>”</w:t>
      </w:r>
      <w:r w:rsidR="00D9008C" w:rsidRPr="004F1E64">
        <w:rPr>
          <w:rStyle w:val="BodyTextChar1"/>
          <w:rFonts w:ascii="Times New Roman" w:hAnsi="Times New Roman" w:cs="Times New Roman"/>
          <w:color w:val="000000"/>
          <w:kern w:val="20"/>
          <w:sz w:val="24"/>
          <w:szCs w:val="24"/>
          <w:lang w:val="en-GB" w:eastAsia="en-US"/>
        </w:rPr>
        <w:t xml:space="preserve"> </w:t>
      </w:r>
      <w:r w:rsidRPr="004F1E64">
        <w:rPr>
          <w:rStyle w:val="BodyTextChar1"/>
          <w:rFonts w:ascii="Times New Roman" w:hAnsi="Times New Roman" w:cs="Times New Roman"/>
          <w:color w:val="000000"/>
          <w:kern w:val="20"/>
          <w:sz w:val="24"/>
          <w:szCs w:val="24"/>
          <w:lang w:val="en-GB" w:eastAsia="en-US"/>
        </w:rPr>
        <w:t>religion, which satisfies many in the present day, is of</w:t>
      </w:r>
      <w:r w:rsidRPr="004F1E64">
        <w:rPr>
          <w:rStyle w:val="BodyTextChar1"/>
          <w:rFonts w:ascii="Times New Roman" w:hAnsi="Times New Roman" w:cs="Times New Roman"/>
          <w:color w:val="000000"/>
          <w:kern w:val="20"/>
          <w:sz w:val="24"/>
          <w:szCs w:val="24"/>
          <w:highlight w:val="cyan"/>
          <w:lang w:val="en-GB" w:eastAsia="en-US"/>
        </w:rPr>
        <w:t>f</w:t>
      </w:r>
      <w:r w:rsidRPr="004F1E64">
        <w:rPr>
          <w:rStyle w:val="BodyTextChar1"/>
          <w:rFonts w:ascii="Times New Roman" w:hAnsi="Times New Roman" w:cs="Times New Roman"/>
          <w:color w:val="000000"/>
          <w:kern w:val="20"/>
          <w:sz w:val="24"/>
          <w:szCs w:val="24"/>
          <w:lang w:val="en-GB" w:eastAsia="en-US"/>
        </w:rPr>
        <w:t>ensive to God, and</w:t>
      </w:r>
      <w:r w:rsidRPr="004F1E64">
        <w:rPr>
          <w:rStyle w:val="BodyTextChar1"/>
          <w:rFonts w:ascii="Times New Roman" w:hAnsi="Times New Roman" w:cs="Times New Roman"/>
          <w:color w:val="000000"/>
          <w:kern w:val="20"/>
          <w:sz w:val="24"/>
          <w:szCs w:val="24"/>
          <w:highlight w:val="cyan"/>
          <w:lang w:val="en-GB" w:eastAsia="en-US"/>
        </w:rPr>
        <w:t xml:space="preserve"> </w:t>
      </w:r>
      <w:r w:rsidRPr="004F1E64">
        <w:rPr>
          <w:rStyle w:val="BodyTextChar1"/>
          <w:rFonts w:ascii="Times New Roman" w:hAnsi="Times New Roman" w:cs="Times New Roman"/>
          <w:color w:val="000000"/>
          <w:kern w:val="20"/>
          <w:sz w:val="24"/>
          <w:szCs w:val="24"/>
          <w:lang w:val="en-GB" w:eastAsia="en-US"/>
        </w:rPr>
        <w:t>sows thorns in d</w:t>
      </w:r>
      <w:r w:rsidR="001C4B5F" w:rsidRPr="004F1E64">
        <w:rPr>
          <w:rStyle w:val="BodyTextChar1"/>
          <w:rFonts w:ascii="Times New Roman" w:hAnsi="Times New Roman" w:cs="Times New Roman"/>
          <w:color w:val="000000"/>
          <w:kern w:val="20"/>
          <w:sz w:val="24"/>
          <w:szCs w:val="24"/>
          <w:lang w:val="en-GB" w:eastAsia="en-US"/>
        </w:rPr>
        <w:t>yi</w:t>
      </w:r>
      <w:r w:rsidRPr="004F1E64">
        <w:rPr>
          <w:rStyle w:val="BodyTextChar1"/>
          <w:rFonts w:ascii="Times New Roman" w:hAnsi="Times New Roman" w:cs="Times New Roman"/>
          <w:color w:val="000000"/>
          <w:kern w:val="20"/>
          <w:sz w:val="24"/>
          <w:szCs w:val="24"/>
          <w:lang w:val="en-GB" w:eastAsia="en-US"/>
        </w:rPr>
        <w:t xml:space="preserve">ng pillows, which hundreds never discover till too late. </w:t>
      </w:r>
      <w:r w:rsidRPr="004F1E64">
        <w:rPr>
          <w:rStyle w:val="BodyTextChar1"/>
          <w:rFonts w:ascii="Times New Roman" w:hAnsi="Times New Roman" w:cs="Times New Roman"/>
          <w:color w:val="000000"/>
          <w:kern w:val="20"/>
          <w:sz w:val="24"/>
          <w:szCs w:val="24"/>
          <w:highlight w:val="cyan"/>
          <w:lang w:val="en-GB" w:eastAsia="en-US"/>
        </w:rPr>
        <w:t>I</w:t>
      </w:r>
      <w:r w:rsidRPr="004F1E64">
        <w:rPr>
          <w:rStyle w:val="BodyTextChar1"/>
          <w:rFonts w:ascii="Times New Roman" w:hAnsi="Times New Roman" w:cs="Times New Roman"/>
          <w:color w:val="000000"/>
          <w:kern w:val="20"/>
          <w:sz w:val="24"/>
          <w:szCs w:val="24"/>
          <w:lang w:val="en-GB" w:eastAsia="en-US"/>
        </w:rPr>
        <w:t xml:space="preserve"> believe that the weakness and feebleness of such a religion never comes out so much as it does upon a sick bed.</w:t>
      </w:r>
    </w:p>
    <w:p w:rsidR="000459AE" w:rsidRPr="004F1E64" w:rsidRDefault="003F68B5" w:rsidP="00D9008C">
      <w:pPr>
        <w:pStyle w:val="BodyText"/>
        <w:shd w:val="clear" w:color="auto" w:fill="auto"/>
        <w:spacing w:line="276" w:lineRule="auto"/>
        <w:ind w:firstLine="270"/>
        <w:rPr>
          <w:rFonts w:ascii="Times New Roman" w:hAnsi="Times New Roman" w:cs="Times New Roman"/>
          <w:kern w:val="20"/>
          <w:sz w:val="24"/>
          <w:szCs w:val="24"/>
          <w:lang w:val="en-GB"/>
        </w:rPr>
      </w:pPr>
      <w:r w:rsidRPr="004F1E64">
        <w:rPr>
          <w:rStyle w:val="BodyTextChar1"/>
          <w:rFonts w:ascii="Times New Roman" w:hAnsi="Times New Roman" w:cs="Times New Roman"/>
          <w:color w:val="000000"/>
          <w:kern w:val="20"/>
          <w:sz w:val="24"/>
          <w:szCs w:val="24"/>
          <w:lang w:val="en-GB" w:eastAsia="en-US"/>
        </w:rPr>
        <w:t xml:space="preserve">If you and </w:t>
      </w:r>
      <w:r w:rsidRPr="004F1E64">
        <w:rPr>
          <w:rStyle w:val="BodyTextChar1"/>
          <w:rFonts w:ascii="Times New Roman" w:hAnsi="Times New Roman" w:cs="Times New Roman"/>
          <w:color w:val="000000"/>
          <w:kern w:val="20"/>
          <w:sz w:val="24"/>
          <w:szCs w:val="24"/>
          <w:highlight w:val="cyan"/>
          <w:lang w:val="en-GB" w:eastAsia="en-US"/>
        </w:rPr>
        <w:t>I</w:t>
      </w:r>
      <w:r w:rsidRPr="004F1E64">
        <w:rPr>
          <w:rStyle w:val="BodyTextChar1"/>
          <w:rFonts w:ascii="Times New Roman" w:hAnsi="Times New Roman" w:cs="Times New Roman"/>
          <w:color w:val="000000"/>
          <w:kern w:val="20"/>
          <w:sz w:val="24"/>
          <w:szCs w:val="24"/>
          <w:lang w:val="en-GB" w:eastAsia="en-US"/>
        </w:rPr>
        <w:t xml:space="preserve"> want</w:t>
      </w:r>
      <w:r w:rsidR="00D9008C" w:rsidRPr="004F1E64">
        <w:rPr>
          <w:rStyle w:val="BodyTextChar1"/>
          <w:rFonts w:ascii="Times New Roman" w:hAnsi="Times New Roman" w:cs="Times New Roman"/>
          <w:color w:val="000000"/>
          <w:kern w:val="20"/>
          <w:sz w:val="24"/>
          <w:szCs w:val="24"/>
          <w:lang w:val="en-GB" w:eastAsia="en-US"/>
        </w:rPr>
        <w:t xml:space="preserve"> “</w:t>
      </w:r>
      <w:r w:rsidRPr="004F1E64">
        <w:rPr>
          <w:rStyle w:val="BodyTextChar1"/>
          <w:rFonts w:ascii="Times New Roman" w:hAnsi="Times New Roman" w:cs="Times New Roman"/>
          <w:color w:val="000000"/>
          <w:kern w:val="20"/>
          <w:sz w:val="24"/>
          <w:szCs w:val="24"/>
          <w:lang w:val="en-GB" w:eastAsia="en-US"/>
        </w:rPr>
        <w:t>strong consolation</w:t>
      </w:r>
      <w:r w:rsidR="00043780">
        <w:rPr>
          <w:rStyle w:val="BodyTextChar1"/>
          <w:rFonts w:ascii="Times New Roman" w:hAnsi="Times New Roman" w:cs="Times New Roman"/>
          <w:color w:val="000000"/>
          <w:kern w:val="20"/>
          <w:sz w:val="24"/>
          <w:szCs w:val="24"/>
          <w:lang w:val="en-GB" w:eastAsia="en-US"/>
        </w:rPr>
        <w:t>”</w:t>
      </w:r>
      <w:r w:rsidR="00D9008C" w:rsidRPr="004F1E64">
        <w:rPr>
          <w:rStyle w:val="BodyTextChar1"/>
          <w:rFonts w:ascii="Times New Roman" w:hAnsi="Times New Roman" w:cs="Times New Roman"/>
          <w:color w:val="000000"/>
          <w:kern w:val="20"/>
          <w:sz w:val="24"/>
          <w:szCs w:val="24"/>
          <w:lang w:val="en-GB" w:eastAsia="en-US"/>
        </w:rPr>
        <w:t xml:space="preserve"> </w:t>
      </w:r>
      <w:r w:rsidRPr="004F1E64">
        <w:rPr>
          <w:rStyle w:val="BodyTextChar1"/>
          <w:rFonts w:ascii="Times New Roman" w:hAnsi="Times New Roman" w:cs="Times New Roman"/>
          <w:color w:val="000000"/>
          <w:kern w:val="20"/>
          <w:sz w:val="24"/>
          <w:szCs w:val="24"/>
          <w:lang w:val="en-GB" w:eastAsia="en-US"/>
        </w:rPr>
        <w:t>in our time of need, we must not be content with a bare union with Christ. (Heb. vi. 18.) We must seek to know some</w:t>
      </w:r>
      <w:r w:rsidRPr="004F1E64">
        <w:rPr>
          <w:rStyle w:val="BodyTextChar1"/>
          <w:rFonts w:ascii="Times New Roman" w:hAnsi="Times New Roman" w:cs="Times New Roman"/>
          <w:color w:val="000000"/>
          <w:kern w:val="20"/>
          <w:sz w:val="24"/>
          <w:szCs w:val="24"/>
          <w:lang w:val="en-GB" w:eastAsia="en-US"/>
        </w:rPr>
        <w:softHyphen/>
        <w:t xml:space="preserve">thing of heart-felt, experimental </w:t>
      </w:r>
      <w:r w:rsidRPr="004F1E64">
        <w:rPr>
          <w:rStyle w:val="Bodytext10pt1"/>
          <w:rFonts w:ascii="Times New Roman" w:hAnsi="Times New Roman" w:cs="Times New Roman"/>
          <w:color w:val="000000"/>
          <w:spacing w:val="0"/>
          <w:kern w:val="20"/>
          <w:sz w:val="24"/>
          <w:szCs w:val="24"/>
          <w:lang w:val="en-GB" w:eastAsia="en-US"/>
        </w:rPr>
        <w:t>communion</w:t>
      </w:r>
      <w:r w:rsidRPr="004F1E64">
        <w:rPr>
          <w:rStyle w:val="BodyTextChar1"/>
          <w:rFonts w:ascii="Times New Roman" w:hAnsi="Times New Roman" w:cs="Times New Roman"/>
          <w:color w:val="000000"/>
          <w:kern w:val="20"/>
          <w:sz w:val="24"/>
          <w:szCs w:val="24"/>
          <w:lang w:val="en-GB" w:eastAsia="en-US"/>
        </w:rPr>
        <w:t xml:space="preserve"> with Him. Never, never let us forget, that</w:t>
      </w:r>
      <w:r w:rsidR="00D9008C" w:rsidRPr="004F1E64">
        <w:rPr>
          <w:rStyle w:val="BodyTextChar1"/>
          <w:rFonts w:ascii="Times New Roman" w:hAnsi="Times New Roman" w:cs="Times New Roman"/>
          <w:color w:val="000000"/>
          <w:kern w:val="20"/>
          <w:sz w:val="24"/>
          <w:szCs w:val="24"/>
          <w:lang w:val="en-GB" w:eastAsia="en-US"/>
        </w:rPr>
        <w:t xml:space="preserve"> “</w:t>
      </w:r>
      <w:r w:rsidRPr="004F1E64">
        <w:rPr>
          <w:rStyle w:val="BodyTextChar1"/>
          <w:rFonts w:ascii="Times New Roman" w:hAnsi="Times New Roman" w:cs="Times New Roman"/>
          <w:color w:val="000000"/>
          <w:kern w:val="20"/>
          <w:sz w:val="24"/>
          <w:szCs w:val="24"/>
          <w:lang w:val="en-GB" w:eastAsia="en-US"/>
        </w:rPr>
        <w:t>union</w:t>
      </w:r>
      <w:r w:rsidR="00043780">
        <w:rPr>
          <w:rStyle w:val="BodyTextChar1"/>
          <w:rFonts w:ascii="Times New Roman" w:hAnsi="Times New Roman" w:cs="Times New Roman"/>
          <w:color w:val="000000"/>
          <w:kern w:val="20"/>
          <w:sz w:val="24"/>
          <w:szCs w:val="24"/>
          <w:lang w:val="en-GB" w:eastAsia="en-US"/>
        </w:rPr>
        <w:t>”</w:t>
      </w:r>
      <w:r w:rsidR="00D9008C" w:rsidRPr="004F1E64">
        <w:rPr>
          <w:rStyle w:val="BodyTextChar1"/>
          <w:rFonts w:ascii="Times New Roman" w:hAnsi="Times New Roman" w:cs="Times New Roman"/>
          <w:color w:val="000000"/>
          <w:kern w:val="20"/>
          <w:sz w:val="24"/>
          <w:szCs w:val="24"/>
          <w:lang w:val="en-GB" w:eastAsia="en-US"/>
        </w:rPr>
        <w:t xml:space="preserve"> </w:t>
      </w:r>
      <w:r w:rsidRPr="004F1E64">
        <w:rPr>
          <w:rStyle w:val="BodyTextChar1"/>
          <w:rFonts w:ascii="Times New Roman" w:hAnsi="Times New Roman" w:cs="Times New Roman"/>
          <w:color w:val="000000"/>
          <w:kern w:val="20"/>
          <w:sz w:val="24"/>
          <w:szCs w:val="24"/>
          <w:lang w:val="en-GB" w:eastAsia="en-US"/>
        </w:rPr>
        <w:t>is one thing, and</w:t>
      </w:r>
      <w:r w:rsidR="00D9008C" w:rsidRPr="004F1E64">
        <w:rPr>
          <w:rStyle w:val="BodyTextChar1"/>
          <w:rFonts w:ascii="Times New Roman" w:hAnsi="Times New Roman" w:cs="Times New Roman"/>
          <w:color w:val="000000"/>
          <w:kern w:val="20"/>
          <w:sz w:val="24"/>
          <w:szCs w:val="24"/>
          <w:lang w:val="en-GB" w:eastAsia="en-US"/>
        </w:rPr>
        <w:t xml:space="preserve"> “</w:t>
      </w:r>
      <w:r w:rsidRPr="004F1E64">
        <w:rPr>
          <w:rStyle w:val="BodyTextChar1"/>
          <w:rFonts w:ascii="Times New Roman" w:hAnsi="Times New Roman" w:cs="Times New Roman"/>
          <w:color w:val="000000"/>
          <w:kern w:val="20"/>
          <w:sz w:val="24"/>
          <w:szCs w:val="24"/>
          <w:lang w:val="en-GB" w:eastAsia="en-US"/>
        </w:rPr>
        <w:t>communion</w:t>
      </w:r>
      <w:r w:rsidR="00043780">
        <w:rPr>
          <w:rStyle w:val="BodyTextChar1"/>
          <w:rFonts w:ascii="Times New Roman" w:hAnsi="Times New Roman" w:cs="Times New Roman"/>
          <w:color w:val="000000"/>
          <w:kern w:val="20"/>
          <w:sz w:val="24"/>
          <w:szCs w:val="24"/>
          <w:lang w:val="en-GB" w:eastAsia="en-US"/>
        </w:rPr>
        <w:t>”</w:t>
      </w:r>
      <w:r w:rsidR="00D9008C" w:rsidRPr="004F1E64">
        <w:rPr>
          <w:rStyle w:val="BodyTextChar1"/>
          <w:rFonts w:ascii="Times New Roman" w:hAnsi="Times New Roman" w:cs="Times New Roman"/>
          <w:color w:val="000000"/>
          <w:kern w:val="20"/>
          <w:sz w:val="24"/>
          <w:szCs w:val="24"/>
          <w:lang w:val="en-GB" w:eastAsia="en-US"/>
        </w:rPr>
        <w:t xml:space="preserve"> </w:t>
      </w:r>
      <w:r w:rsidRPr="004F1E64">
        <w:rPr>
          <w:rStyle w:val="BodyTextChar1"/>
          <w:rFonts w:ascii="Times New Roman" w:hAnsi="Times New Roman" w:cs="Times New Roman"/>
          <w:color w:val="000000"/>
          <w:kern w:val="20"/>
          <w:sz w:val="24"/>
          <w:szCs w:val="24"/>
          <w:lang w:val="en-GB" w:eastAsia="en-US"/>
        </w:rPr>
        <w:t xml:space="preserve">another. Thousands, </w:t>
      </w:r>
      <w:r w:rsidRPr="004F1E64">
        <w:rPr>
          <w:rStyle w:val="BodyTextChar1"/>
          <w:rFonts w:ascii="Times New Roman" w:hAnsi="Times New Roman" w:cs="Times New Roman"/>
          <w:color w:val="000000"/>
          <w:kern w:val="20"/>
          <w:sz w:val="24"/>
          <w:szCs w:val="24"/>
          <w:highlight w:val="cyan"/>
          <w:lang w:val="en-GB" w:eastAsia="en-US"/>
        </w:rPr>
        <w:t>I</w:t>
      </w:r>
      <w:r w:rsidRPr="004F1E64">
        <w:rPr>
          <w:rStyle w:val="BodyTextChar1"/>
          <w:rFonts w:ascii="Times New Roman" w:hAnsi="Times New Roman" w:cs="Times New Roman"/>
          <w:color w:val="000000"/>
          <w:kern w:val="20"/>
          <w:sz w:val="24"/>
          <w:szCs w:val="24"/>
          <w:lang w:val="en-GB" w:eastAsia="en-US"/>
        </w:rPr>
        <w:t xml:space="preserve"> fear, who know what</w:t>
      </w:r>
      <w:r w:rsidR="00D9008C" w:rsidRPr="004F1E64">
        <w:rPr>
          <w:rStyle w:val="BodyTextChar1"/>
          <w:rFonts w:ascii="Times New Roman" w:hAnsi="Times New Roman" w:cs="Times New Roman"/>
          <w:color w:val="000000"/>
          <w:kern w:val="20"/>
          <w:sz w:val="24"/>
          <w:szCs w:val="24"/>
          <w:lang w:val="en-GB" w:eastAsia="en-US"/>
        </w:rPr>
        <w:t xml:space="preserve"> “</w:t>
      </w:r>
      <w:r w:rsidRPr="004F1E64">
        <w:rPr>
          <w:rStyle w:val="BodyTextChar1"/>
          <w:rFonts w:ascii="Times New Roman" w:hAnsi="Times New Roman" w:cs="Times New Roman"/>
          <w:color w:val="000000"/>
          <w:kern w:val="20"/>
          <w:sz w:val="24"/>
          <w:szCs w:val="24"/>
          <w:lang w:val="en-GB" w:eastAsia="en-US"/>
        </w:rPr>
        <w:t>union</w:t>
      </w:r>
      <w:r w:rsidR="00043780">
        <w:rPr>
          <w:rStyle w:val="BodyTextChar1"/>
          <w:rFonts w:ascii="Times New Roman" w:hAnsi="Times New Roman" w:cs="Times New Roman"/>
          <w:color w:val="000000"/>
          <w:kern w:val="20"/>
          <w:sz w:val="24"/>
          <w:szCs w:val="24"/>
          <w:lang w:val="en-GB" w:eastAsia="en-US"/>
        </w:rPr>
        <w:t>”</w:t>
      </w:r>
      <w:r w:rsidR="00D9008C" w:rsidRPr="004F1E64">
        <w:rPr>
          <w:rStyle w:val="BodyTextChar1"/>
          <w:rFonts w:ascii="Times New Roman" w:hAnsi="Times New Roman" w:cs="Times New Roman"/>
          <w:color w:val="000000"/>
          <w:kern w:val="20"/>
          <w:sz w:val="24"/>
          <w:szCs w:val="24"/>
          <w:lang w:val="en-GB" w:eastAsia="en-US"/>
        </w:rPr>
        <w:t xml:space="preserve"> </w:t>
      </w:r>
      <w:r w:rsidRPr="004F1E64">
        <w:rPr>
          <w:rStyle w:val="BodyTextChar1"/>
          <w:rFonts w:ascii="Times New Roman" w:hAnsi="Times New Roman" w:cs="Times New Roman"/>
          <w:color w:val="000000"/>
          <w:kern w:val="20"/>
          <w:sz w:val="24"/>
          <w:szCs w:val="24"/>
          <w:lang w:val="en-GB" w:eastAsia="en-US"/>
        </w:rPr>
        <w:t>with Christ is, know nothin</w:t>
      </w:r>
      <w:r w:rsidRPr="004F1E64">
        <w:rPr>
          <w:rStyle w:val="BodyTextChar1"/>
          <w:rFonts w:ascii="Times New Roman" w:hAnsi="Times New Roman" w:cs="Times New Roman"/>
          <w:color w:val="000000"/>
          <w:kern w:val="20"/>
          <w:sz w:val="24"/>
          <w:szCs w:val="24"/>
          <w:highlight w:val="cyan"/>
          <w:lang w:val="en-GB" w:eastAsia="en-US"/>
        </w:rPr>
        <w:t>g</w:t>
      </w:r>
      <w:r w:rsidRPr="004F1E64">
        <w:rPr>
          <w:rStyle w:val="BodyTextChar1"/>
          <w:rFonts w:ascii="Times New Roman" w:hAnsi="Times New Roman" w:cs="Times New Roman"/>
          <w:color w:val="000000"/>
          <w:kern w:val="20"/>
          <w:sz w:val="24"/>
          <w:szCs w:val="24"/>
          <w:lang w:val="en-GB" w:eastAsia="en-US"/>
        </w:rPr>
        <w:t xml:space="preserve"> of</w:t>
      </w:r>
      <w:r w:rsidR="00D9008C" w:rsidRPr="004F1E64">
        <w:rPr>
          <w:rStyle w:val="BodyTextChar1"/>
          <w:rFonts w:ascii="Times New Roman" w:hAnsi="Times New Roman" w:cs="Times New Roman"/>
          <w:color w:val="000000"/>
          <w:kern w:val="20"/>
          <w:sz w:val="24"/>
          <w:szCs w:val="24"/>
          <w:lang w:val="en-GB" w:eastAsia="en-US"/>
        </w:rPr>
        <w:t xml:space="preserve"> “</w:t>
      </w:r>
      <w:r w:rsidRPr="004F1E64">
        <w:rPr>
          <w:rStyle w:val="BodyTextChar1"/>
          <w:rFonts w:ascii="Times New Roman" w:hAnsi="Times New Roman" w:cs="Times New Roman"/>
          <w:color w:val="000000"/>
          <w:kern w:val="20"/>
          <w:sz w:val="24"/>
          <w:szCs w:val="24"/>
          <w:lang w:val="en-GB" w:eastAsia="en-US"/>
        </w:rPr>
        <w:t>communion.</w:t>
      </w:r>
      <w:r w:rsidR="00D9008C" w:rsidRPr="004F1E64">
        <w:rPr>
          <w:rStyle w:val="BodyTextChar1"/>
          <w:rFonts w:ascii="Times New Roman" w:hAnsi="Times New Roman" w:cs="Times New Roman"/>
          <w:color w:val="000000"/>
          <w:kern w:val="20"/>
          <w:sz w:val="24"/>
          <w:szCs w:val="24"/>
          <w:lang w:val="en-GB" w:eastAsia="en-US"/>
        </w:rPr>
        <w:t>”</w:t>
      </w:r>
    </w:p>
    <w:p w:rsidR="000459AE" w:rsidRPr="004F1E64" w:rsidRDefault="003F68B5" w:rsidP="00D9008C">
      <w:pPr>
        <w:pStyle w:val="BodyText"/>
        <w:shd w:val="clear" w:color="auto" w:fill="auto"/>
        <w:spacing w:line="276" w:lineRule="auto"/>
        <w:ind w:firstLine="270"/>
        <w:rPr>
          <w:rFonts w:ascii="Times New Roman" w:hAnsi="Times New Roman" w:cs="Times New Roman"/>
          <w:kern w:val="20"/>
          <w:sz w:val="24"/>
          <w:szCs w:val="24"/>
          <w:lang w:val="en-GB"/>
        </w:rPr>
      </w:pPr>
      <w:r w:rsidRPr="004F1E64">
        <w:rPr>
          <w:rStyle w:val="BodyTextChar1"/>
          <w:rFonts w:ascii="Times New Roman" w:hAnsi="Times New Roman" w:cs="Times New Roman"/>
          <w:color w:val="000000"/>
          <w:kern w:val="20"/>
          <w:sz w:val="24"/>
          <w:szCs w:val="24"/>
          <w:lang w:val="en-GB" w:eastAsia="en-US"/>
        </w:rPr>
        <w:t xml:space="preserve">The day may come when after a long fight with disease, we shall feel that medicine can do no more, and that nothing remains but to die. Friends will be </w:t>
      </w:r>
      <w:r w:rsidRPr="004F1E64">
        <w:rPr>
          <w:rStyle w:val="BodyTextChar1"/>
          <w:rFonts w:ascii="Times New Roman" w:hAnsi="Times New Roman" w:cs="Times New Roman"/>
          <w:color w:val="000000"/>
          <w:kern w:val="20"/>
          <w:sz w:val="24"/>
          <w:szCs w:val="24"/>
          <w:lang w:val="en-GB" w:eastAsia="en-US"/>
        </w:rPr>
        <w:lastRenderedPageBreak/>
        <w:t>standing by, unable to help us. Hearing, eyesight, even the power of praying, will be fast failing us. The world and its shadows will be melting beneath our feet. Eternity, with its realities, will be looming large before our minds. What shall support us in that trying hour</w:t>
      </w:r>
      <w:r w:rsidR="00D9008C" w:rsidRPr="004F1E64">
        <w:rPr>
          <w:rStyle w:val="BodyTextChar1"/>
          <w:rFonts w:ascii="Times New Roman" w:hAnsi="Times New Roman" w:cs="Times New Roman"/>
          <w:color w:val="000000"/>
          <w:kern w:val="20"/>
          <w:sz w:val="24"/>
          <w:szCs w:val="24"/>
          <w:lang w:val="en-GB" w:eastAsia="en-US"/>
        </w:rPr>
        <w:t>?</w:t>
      </w:r>
      <w:r w:rsidRPr="004F1E64">
        <w:rPr>
          <w:rStyle w:val="BodyTextChar1"/>
          <w:rFonts w:ascii="Times New Roman" w:hAnsi="Times New Roman" w:cs="Times New Roman"/>
          <w:color w:val="000000"/>
          <w:kern w:val="20"/>
          <w:sz w:val="24"/>
          <w:szCs w:val="24"/>
          <w:lang w:val="en-GB" w:eastAsia="en-US"/>
        </w:rPr>
        <w:t xml:space="preserve"> What shall enable us to feel,</w:t>
      </w:r>
      <w:r w:rsidR="00D9008C" w:rsidRPr="004F1E64">
        <w:rPr>
          <w:rStyle w:val="BodyTextChar1"/>
          <w:rFonts w:ascii="Times New Roman" w:hAnsi="Times New Roman" w:cs="Times New Roman"/>
          <w:color w:val="000000"/>
          <w:kern w:val="20"/>
          <w:sz w:val="24"/>
          <w:szCs w:val="24"/>
          <w:lang w:val="en-GB" w:eastAsia="en-US"/>
        </w:rPr>
        <w:t xml:space="preserve"> “</w:t>
      </w:r>
      <w:r w:rsidRPr="004F1E64">
        <w:rPr>
          <w:rStyle w:val="BodyTextChar1"/>
          <w:rFonts w:ascii="Times New Roman" w:hAnsi="Times New Roman" w:cs="Times New Roman"/>
          <w:color w:val="000000"/>
          <w:kern w:val="20"/>
          <w:sz w:val="24"/>
          <w:szCs w:val="24"/>
          <w:highlight w:val="cyan"/>
          <w:lang w:val="en-GB" w:eastAsia="en-US"/>
        </w:rPr>
        <w:t>I</w:t>
      </w:r>
      <w:r w:rsidRPr="004F1E64">
        <w:rPr>
          <w:rStyle w:val="BodyTextChar1"/>
          <w:rFonts w:ascii="Times New Roman" w:hAnsi="Times New Roman" w:cs="Times New Roman"/>
          <w:color w:val="000000"/>
          <w:kern w:val="20"/>
          <w:sz w:val="24"/>
          <w:szCs w:val="24"/>
          <w:lang w:val="en-GB" w:eastAsia="en-US"/>
        </w:rPr>
        <w:t xml:space="preserve"> fear no evil</w:t>
      </w:r>
      <w:r w:rsidR="007B2116" w:rsidRPr="004F1E64">
        <w:rPr>
          <w:rStyle w:val="BodyTextChar1"/>
          <w:rFonts w:ascii="Times New Roman" w:hAnsi="Times New Roman" w:cs="Times New Roman"/>
          <w:color w:val="000000"/>
          <w:kern w:val="20"/>
          <w:sz w:val="24"/>
          <w:szCs w:val="24"/>
          <w:lang w:val="en-GB" w:eastAsia="en-US"/>
        </w:rPr>
        <w:t>”</w:t>
      </w:r>
      <w:r w:rsidRPr="004F1E64">
        <w:rPr>
          <w:rStyle w:val="BodyTextChar1"/>
          <w:rFonts w:ascii="Times New Roman" w:hAnsi="Times New Roman" w:cs="Times New Roman"/>
          <w:color w:val="000000"/>
          <w:kern w:val="20"/>
          <w:sz w:val="24"/>
          <w:szCs w:val="24"/>
          <w:highlight w:val="cyan"/>
          <w:lang w:val="en-GB" w:eastAsia="en-US"/>
        </w:rPr>
        <w:t>?</w:t>
      </w:r>
      <w:r w:rsidRPr="004F1E64">
        <w:rPr>
          <w:rStyle w:val="BodyTextChar1"/>
          <w:rFonts w:ascii="Times New Roman" w:hAnsi="Times New Roman" w:cs="Times New Roman"/>
          <w:color w:val="000000"/>
          <w:kern w:val="20"/>
          <w:sz w:val="24"/>
          <w:szCs w:val="24"/>
          <w:lang w:val="en-GB" w:eastAsia="en-US"/>
        </w:rPr>
        <w:t xml:space="preserve"> (Psalm xxiii. 4.) Nothing, nothing can do it but close communion with Christ</w:t>
      </w:r>
      <w:r w:rsidRPr="004F1E64">
        <w:rPr>
          <w:rStyle w:val="BodyTextChar1"/>
          <w:rFonts w:ascii="Times New Roman" w:hAnsi="Times New Roman" w:cs="Times New Roman"/>
          <w:color w:val="000000"/>
          <w:kern w:val="20"/>
          <w:sz w:val="24"/>
          <w:szCs w:val="24"/>
          <w:highlight w:val="cyan"/>
          <w:lang w:val="en-GB" w:eastAsia="en-US"/>
        </w:rPr>
        <w:t>.</w:t>
      </w:r>
      <w:r w:rsidR="00D9008C" w:rsidRPr="004F1E64">
        <w:rPr>
          <w:rFonts w:ascii="Times New Roman" w:hAnsi="Times New Roman" w:cs="Times New Roman"/>
          <w:kern w:val="20"/>
          <w:sz w:val="24"/>
          <w:szCs w:val="24"/>
          <w:lang w:val="en-GB"/>
        </w:rPr>
        <w:t xml:space="preserve"> </w:t>
      </w:r>
      <w:bookmarkStart w:id="1" w:name="_GoBack"/>
      <w:bookmarkEnd w:id="1"/>
      <w:r w:rsidRPr="004F1E64">
        <w:rPr>
          <w:rStyle w:val="BodyTextChar1"/>
          <w:rFonts w:ascii="Times New Roman" w:hAnsi="Times New Roman" w:cs="Times New Roman"/>
          <w:color w:val="000000"/>
          <w:kern w:val="20"/>
          <w:sz w:val="24"/>
          <w:szCs w:val="24"/>
          <w:lang w:val="en-GB" w:eastAsia="en-US"/>
        </w:rPr>
        <w:t xml:space="preserve">Christ dwelling in our hearts </w:t>
      </w:r>
      <w:r w:rsidRPr="004F1E64">
        <w:rPr>
          <w:rStyle w:val="BodyTextChar1"/>
          <w:rFonts w:ascii="Times New Roman" w:hAnsi="Times New Roman" w:cs="Times New Roman"/>
          <w:color w:val="000000"/>
          <w:kern w:val="20"/>
          <w:sz w:val="24"/>
          <w:szCs w:val="24"/>
          <w:highlight w:val="cyan"/>
          <w:lang w:val="en-GB" w:eastAsia="en-US"/>
        </w:rPr>
        <w:t>b</w:t>
      </w:r>
      <w:r w:rsidRPr="004F1E64">
        <w:rPr>
          <w:rStyle w:val="BodyTextChar1"/>
          <w:rFonts w:ascii="Times New Roman" w:hAnsi="Times New Roman" w:cs="Times New Roman"/>
          <w:color w:val="000000"/>
          <w:kern w:val="20"/>
          <w:sz w:val="24"/>
          <w:szCs w:val="24"/>
          <w:lang w:val="en-GB" w:eastAsia="en-US"/>
        </w:rPr>
        <w:t>y faith</w:t>
      </w:r>
      <w:r w:rsidRPr="004F1E64">
        <w:rPr>
          <w:rStyle w:val="BodyTextChar1"/>
          <w:rFonts w:ascii="Times New Roman" w:hAnsi="Times New Roman" w:cs="Times New Roman"/>
          <w:color w:val="000000"/>
          <w:kern w:val="20"/>
          <w:sz w:val="24"/>
          <w:szCs w:val="24"/>
          <w:highlight w:val="cyan"/>
          <w:lang w:val="en-GB" w:eastAsia="en-US"/>
        </w:rPr>
        <w:t>,—C</w:t>
      </w:r>
      <w:r w:rsidRPr="004F1E64">
        <w:rPr>
          <w:rStyle w:val="BodyTextChar1"/>
          <w:rFonts w:ascii="Times New Roman" w:hAnsi="Times New Roman" w:cs="Times New Roman"/>
          <w:color w:val="000000"/>
          <w:kern w:val="20"/>
          <w:sz w:val="24"/>
          <w:szCs w:val="24"/>
          <w:lang w:val="en-GB" w:eastAsia="en-US"/>
        </w:rPr>
        <w:t>hrist putting His right arm under our heads</w:t>
      </w:r>
      <w:r w:rsidRPr="004F1E64">
        <w:rPr>
          <w:rStyle w:val="BodyTextChar1"/>
          <w:rFonts w:ascii="Times New Roman" w:hAnsi="Times New Roman" w:cs="Times New Roman"/>
          <w:color w:val="000000"/>
          <w:kern w:val="20"/>
          <w:sz w:val="24"/>
          <w:szCs w:val="24"/>
          <w:highlight w:val="cyan"/>
          <w:lang w:val="en-GB" w:eastAsia="en-US"/>
        </w:rPr>
        <w:t>,—C</w:t>
      </w:r>
      <w:r w:rsidRPr="004F1E64">
        <w:rPr>
          <w:rStyle w:val="BodyTextChar1"/>
          <w:rFonts w:ascii="Times New Roman" w:hAnsi="Times New Roman" w:cs="Times New Roman"/>
          <w:color w:val="000000"/>
          <w:kern w:val="20"/>
          <w:sz w:val="24"/>
          <w:szCs w:val="24"/>
          <w:lang w:val="en-GB" w:eastAsia="en-US"/>
        </w:rPr>
        <w:t>hrist felt to be sitting by our side</w:t>
      </w:r>
      <w:r w:rsidRPr="004F1E64">
        <w:rPr>
          <w:rStyle w:val="BodyTextChar1"/>
          <w:rFonts w:ascii="Times New Roman" w:hAnsi="Times New Roman" w:cs="Times New Roman"/>
          <w:color w:val="000000"/>
          <w:kern w:val="20"/>
          <w:sz w:val="24"/>
          <w:szCs w:val="24"/>
          <w:highlight w:val="cyan"/>
          <w:lang w:val="en-GB" w:eastAsia="en-US"/>
        </w:rPr>
        <w:t>,—C</w:t>
      </w:r>
      <w:r w:rsidRPr="004F1E64">
        <w:rPr>
          <w:rStyle w:val="BodyTextChar1"/>
          <w:rFonts w:ascii="Times New Roman" w:hAnsi="Times New Roman" w:cs="Times New Roman"/>
          <w:color w:val="000000"/>
          <w:kern w:val="20"/>
          <w:sz w:val="24"/>
          <w:szCs w:val="24"/>
          <w:lang w:val="en-GB" w:eastAsia="en-US"/>
        </w:rPr>
        <w:t>hrist can alone give us the complete victory in the last struggle.</w:t>
      </w:r>
    </w:p>
    <w:p w:rsidR="000459AE" w:rsidRPr="004F1E64" w:rsidRDefault="003F68B5" w:rsidP="00D9008C">
      <w:pPr>
        <w:pStyle w:val="BodyText"/>
        <w:shd w:val="clear" w:color="auto" w:fill="auto"/>
        <w:spacing w:line="276" w:lineRule="auto"/>
        <w:ind w:firstLine="270"/>
        <w:rPr>
          <w:rFonts w:ascii="Times New Roman" w:hAnsi="Times New Roman" w:cs="Times New Roman"/>
          <w:kern w:val="20"/>
          <w:sz w:val="24"/>
          <w:szCs w:val="24"/>
          <w:lang w:val="en-GB"/>
        </w:rPr>
      </w:pPr>
      <w:r w:rsidRPr="004F1E64">
        <w:rPr>
          <w:rStyle w:val="BodyTextChar1"/>
          <w:rFonts w:ascii="Times New Roman" w:hAnsi="Times New Roman" w:cs="Times New Roman"/>
          <w:color w:val="000000"/>
          <w:kern w:val="20"/>
          <w:sz w:val="24"/>
          <w:szCs w:val="24"/>
          <w:lang w:val="en-GB" w:eastAsia="en-US"/>
        </w:rPr>
        <w:t>Let us cleave to Christ more closely, love Him more heartily, live to Him more thoroughly, copy Him more exactly, confess Him more boldly, follow Him more fully. Religion like this will always bring its own reward. Worldly people may laugh at it. Weak brethren may think it extreme. But it will wear well. At even time it will bring us light. In sickness it will bring us peace. In the world to come it will give us a crown of glory that fadeth not away</w:t>
      </w:r>
      <w:r w:rsidRPr="004F1E64">
        <w:rPr>
          <w:rStyle w:val="BodyTextChar1"/>
          <w:rFonts w:ascii="Times New Roman" w:hAnsi="Times New Roman" w:cs="Times New Roman"/>
          <w:color w:val="000000"/>
          <w:kern w:val="20"/>
          <w:sz w:val="24"/>
          <w:szCs w:val="24"/>
          <w:highlight w:val="cyan"/>
          <w:lang w:val="en-GB" w:eastAsia="en-US"/>
        </w:rPr>
        <w:t>.</w:t>
      </w:r>
    </w:p>
    <w:p w:rsidR="000459AE" w:rsidRPr="004F1E64" w:rsidRDefault="003F68B5" w:rsidP="00D9008C">
      <w:pPr>
        <w:pStyle w:val="BodyText"/>
        <w:shd w:val="clear" w:color="auto" w:fill="auto"/>
        <w:spacing w:line="276" w:lineRule="auto"/>
        <w:ind w:firstLine="270"/>
        <w:rPr>
          <w:rFonts w:ascii="Times New Roman" w:hAnsi="Times New Roman" w:cs="Times New Roman"/>
          <w:kern w:val="20"/>
          <w:sz w:val="24"/>
          <w:szCs w:val="24"/>
          <w:lang w:val="en-GB"/>
        </w:rPr>
      </w:pPr>
      <w:r w:rsidRPr="004F1E64">
        <w:rPr>
          <w:rStyle w:val="BodyTextChar1"/>
          <w:rFonts w:ascii="Times New Roman" w:hAnsi="Times New Roman" w:cs="Times New Roman"/>
          <w:color w:val="000000"/>
          <w:kern w:val="20"/>
          <w:sz w:val="24"/>
          <w:szCs w:val="24"/>
          <w:lang w:val="en-GB" w:eastAsia="en-US"/>
        </w:rPr>
        <w:t>The time is short. The fashion of this world passeth away. A few more sicknesses, and all will be over. A few more funerals, and our own funeral will take place. A few more storms and tossings, and we shall be safe in harbour. We travel towards a world where there is no more sickness</w:t>
      </w:r>
      <w:r w:rsidRPr="004F1E64">
        <w:rPr>
          <w:rStyle w:val="BodyTextChar1"/>
          <w:rFonts w:ascii="Times New Roman" w:hAnsi="Times New Roman" w:cs="Times New Roman"/>
          <w:color w:val="000000"/>
          <w:kern w:val="20"/>
          <w:sz w:val="24"/>
          <w:szCs w:val="24"/>
          <w:highlight w:val="cyan"/>
          <w:lang w:val="en-GB" w:eastAsia="en-US"/>
        </w:rPr>
        <w:t>,—w</w:t>
      </w:r>
      <w:r w:rsidRPr="004F1E64">
        <w:rPr>
          <w:rStyle w:val="BodyTextChar1"/>
          <w:rFonts w:ascii="Times New Roman" w:hAnsi="Times New Roman" w:cs="Times New Roman"/>
          <w:color w:val="000000"/>
          <w:kern w:val="20"/>
          <w:sz w:val="24"/>
          <w:szCs w:val="24"/>
          <w:lang w:val="en-GB" w:eastAsia="en-US"/>
        </w:rPr>
        <w:t>here parting, and pain, and crying, and mourning, are done with for evermore. Heaven is becoming every year more full, and earth more empty. The friends ahead are becoming more numerous than the friends astern.</w:t>
      </w:r>
      <w:r w:rsidR="00D9008C" w:rsidRPr="004F1E64">
        <w:rPr>
          <w:rStyle w:val="BodyTextChar1"/>
          <w:rFonts w:ascii="Times New Roman" w:hAnsi="Times New Roman" w:cs="Times New Roman"/>
          <w:color w:val="000000"/>
          <w:kern w:val="20"/>
          <w:sz w:val="24"/>
          <w:szCs w:val="24"/>
          <w:lang w:val="en-GB" w:eastAsia="en-US"/>
        </w:rPr>
        <w:t xml:space="preserve"> “</w:t>
      </w:r>
      <w:r w:rsidRPr="004F1E64">
        <w:rPr>
          <w:rStyle w:val="BodyTextChar1"/>
          <w:rFonts w:ascii="Times New Roman" w:hAnsi="Times New Roman" w:cs="Times New Roman"/>
          <w:color w:val="000000"/>
          <w:kern w:val="20"/>
          <w:sz w:val="24"/>
          <w:szCs w:val="24"/>
          <w:lang w:val="en-GB" w:eastAsia="en-US"/>
        </w:rPr>
        <w:t>Ye</w:t>
      </w:r>
      <w:r w:rsidRPr="004F1E64">
        <w:rPr>
          <w:rStyle w:val="BodyTextChar1"/>
          <w:rFonts w:ascii="Times New Roman" w:hAnsi="Times New Roman" w:cs="Times New Roman"/>
          <w:color w:val="000000"/>
          <w:kern w:val="20"/>
          <w:sz w:val="24"/>
          <w:szCs w:val="24"/>
          <w:highlight w:val="cyan"/>
          <w:lang w:val="en-GB" w:eastAsia="en-US"/>
        </w:rPr>
        <w:t>t</w:t>
      </w:r>
      <w:r w:rsidRPr="004F1E64">
        <w:rPr>
          <w:rStyle w:val="BodyTextChar1"/>
          <w:rFonts w:ascii="Times New Roman" w:hAnsi="Times New Roman" w:cs="Times New Roman"/>
          <w:color w:val="000000"/>
          <w:kern w:val="20"/>
          <w:sz w:val="24"/>
          <w:szCs w:val="24"/>
          <w:lang w:val="en-GB" w:eastAsia="en-US"/>
        </w:rPr>
        <w:t xml:space="preserve"> a little time and He that shall come will come, and will not tarry.</w:t>
      </w:r>
      <w:r w:rsidR="00D9008C" w:rsidRPr="004F1E64">
        <w:rPr>
          <w:rStyle w:val="BodyTextChar1"/>
          <w:rFonts w:ascii="Times New Roman" w:hAnsi="Times New Roman" w:cs="Times New Roman"/>
          <w:color w:val="000000"/>
          <w:kern w:val="20"/>
          <w:sz w:val="24"/>
          <w:szCs w:val="24"/>
          <w:highlight w:val="cyan"/>
          <w:lang w:val="en-GB" w:eastAsia="en-US"/>
        </w:rPr>
        <w:t>”</w:t>
      </w:r>
      <w:r w:rsidRPr="004F1E64">
        <w:rPr>
          <w:rStyle w:val="BodyTextChar1"/>
          <w:rFonts w:ascii="Times New Roman" w:hAnsi="Times New Roman" w:cs="Times New Roman"/>
          <w:color w:val="000000"/>
          <w:kern w:val="20"/>
          <w:sz w:val="24"/>
          <w:szCs w:val="24"/>
          <w:lang w:val="en-GB" w:eastAsia="en-US"/>
        </w:rPr>
        <w:t xml:space="preserve"> (Heb. x. 37.) In His presence shall be fulness of joy. Christ shall wipe away all tears from His people</w:t>
      </w:r>
      <w:r w:rsidR="00D9008C" w:rsidRPr="004F1E64">
        <w:rPr>
          <w:rStyle w:val="BodyTextChar1"/>
          <w:rFonts w:ascii="Times New Roman" w:hAnsi="Times New Roman" w:cs="Times New Roman"/>
          <w:color w:val="000000"/>
          <w:kern w:val="20"/>
          <w:sz w:val="24"/>
          <w:szCs w:val="24"/>
          <w:highlight w:val="cyan"/>
          <w:lang w:val="en-GB" w:eastAsia="en-US"/>
        </w:rPr>
        <w:t>’</w:t>
      </w:r>
      <w:r w:rsidRPr="004F1E64">
        <w:rPr>
          <w:rStyle w:val="BodyTextChar1"/>
          <w:rFonts w:ascii="Times New Roman" w:hAnsi="Times New Roman" w:cs="Times New Roman"/>
          <w:color w:val="000000"/>
          <w:kern w:val="20"/>
          <w:sz w:val="24"/>
          <w:szCs w:val="24"/>
          <w:lang w:val="en-GB" w:eastAsia="en-US"/>
        </w:rPr>
        <w:t>s eyes. The last enemy that shall be destroyed is Death. But he shall be destroyed. Death himself shall one day die. (Rev. xx. 1</w:t>
      </w:r>
      <w:r w:rsidRPr="004F1E64">
        <w:rPr>
          <w:rStyle w:val="BodyTextChar1"/>
          <w:rFonts w:ascii="Times New Roman" w:hAnsi="Times New Roman" w:cs="Times New Roman"/>
          <w:color w:val="000000"/>
          <w:kern w:val="20"/>
          <w:sz w:val="24"/>
          <w:szCs w:val="24"/>
          <w:highlight w:val="cyan"/>
          <w:lang w:val="en-GB" w:eastAsia="en-US"/>
        </w:rPr>
        <w:t>4</w:t>
      </w:r>
      <w:r w:rsidRPr="004F1E64">
        <w:rPr>
          <w:rStyle w:val="BodyTextChar1"/>
          <w:rFonts w:ascii="Times New Roman" w:hAnsi="Times New Roman" w:cs="Times New Roman"/>
          <w:color w:val="000000"/>
          <w:kern w:val="20"/>
          <w:sz w:val="24"/>
          <w:szCs w:val="24"/>
          <w:lang w:val="en-GB" w:eastAsia="en-US"/>
        </w:rPr>
        <w:t>.)</w:t>
      </w:r>
    </w:p>
    <w:p w:rsidR="000459AE" w:rsidRPr="004F1E64" w:rsidRDefault="003F68B5" w:rsidP="00D9008C">
      <w:pPr>
        <w:pStyle w:val="BodyText"/>
        <w:shd w:val="clear" w:color="auto" w:fill="auto"/>
        <w:spacing w:line="276" w:lineRule="auto"/>
        <w:ind w:firstLine="270"/>
        <w:rPr>
          <w:rFonts w:ascii="Times New Roman" w:hAnsi="Times New Roman" w:cs="Times New Roman"/>
          <w:kern w:val="20"/>
          <w:sz w:val="24"/>
          <w:szCs w:val="24"/>
          <w:lang w:val="en-GB"/>
        </w:rPr>
      </w:pPr>
      <w:r w:rsidRPr="004F1E64">
        <w:rPr>
          <w:rStyle w:val="BodyTextChar1"/>
          <w:rFonts w:ascii="Times New Roman" w:hAnsi="Times New Roman" w:cs="Times New Roman"/>
          <w:color w:val="000000"/>
          <w:kern w:val="20"/>
          <w:sz w:val="24"/>
          <w:szCs w:val="24"/>
          <w:lang w:val="en-GB" w:eastAsia="en-US"/>
        </w:rPr>
        <w:t>In the meantime let us live the life of faith in the Son of God. Let us lean all our weight on Christ, and rejoice in the thought that He lives for evermore.</w:t>
      </w:r>
    </w:p>
    <w:p w:rsidR="000459AE" w:rsidRPr="004F1E64" w:rsidRDefault="003F68B5" w:rsidP="00D9008C">
      <w:pPr>
        <w:pStyle w:val="BodyText"/>
        <w:shd w:val="clear" w:color="auto" w:fill="auto"/>
        <w:spacing w:line="276" w:lineRule="auto"/>
        <w:ind w:firstLine="270"/>
        <w:rPr>
          <w:rFonts w:ascii="Times New Roman" w:hAnsi="Times New Roman" w:cs="Times New Roman"/>
          <w:kern w:val="20"/>
          <w:sz w:val="24"/>
          <w:szCs w:val="24"/>
          <w:lang w:val="en-GB"/>
        </w:rPr>
      </w:pPr>
      <w:r w:rsidRPr="004F1E64">
        <w:rPr>
          <w:rStyle w:val="BodyTextChar1"/>
          <w:rFonts w:ascii="Times New Roman" w:hAnsi="Times New Roman" w:cs="Times New Roman"/>
          <w:color w:val="000000"/>
          <w:kern w:val="20"/>
          <w:sz w:val="24"/>
          <w:szCs w:val="24"/>
          <w:lang w:val="en-GB" w:eastAsia="en-US"/>
        </w:rPr>
        <w:t>Ye</w:t>
      </w:r>
      <w:r w:rsidRPr="004F1E64">
        <w:rPr>
          <w:rStyle w:val="BodyTextChar1"/>
          <w:rFonts w:ascii="Times New Roman" w:hAnsi="Times New Roman" w:cs="Times New Roman"/>
          <w:color w:val="000000"/>
          <w:kern w:val="20"/>
          <w:sz w:val="24"/>
          <w:szCs w:val="24"/>
          <w:highlight w:val="cyan"/>
          <w:lang w:val="en-GB" w:eastAsia="en-US"/>
        </w:rPr>
        <w:t>s:</w:t>
      </w:r>
      <w:r w:rsidRPr="004F1E64">
        <w:rPr>
          <w:rStyle w:val="BodyTextChar1"/>
          <w:rFonts w:ascii="Times New Roman" w:hAnsi="Times New Roman" w:cs="Times New Roman"/>
          <w:color w:val="000000"/>
          <w:kern w:val="20"/>
          <w:sz w:val="24"/>
          <w:szCs w:val="24"/>
          <w:lang w:val="en-GB" w:eastAsia="en-US"/>
        </w:rPr>
        <w:t xml:space="preserve"> blessed be Go</w:t>
      </w:r>
      <w:r w:rsidRPr="004F1E64">
        <w:rPr>
          <w:rStyle w:val="BodyTextChar1"/>
          <w:rFonts w:ascii="Times New Roman" w:hAnsi="Times New Roman" w:cs="Times New Roman"/>
          <w:color w:val="000000"/>
          <w:kern w:val="20"/>
          <w:sz w:val="24"/>
          <w:szCs w:val="24"/>
          <w:highlight w:val="cyan"/>
          <w:lang w:val="en-GB" w:eastAsia="en-US"/>
        </w:rPr>
        <w:t>d!</w:t>
      </w:r>
      <w:r w:rsidRPr="004F1E64">
        <w:rPr>
          <w:rStyle w:val="BodyTextChar1"/>
          <w:rFonts w:ascii="Times New Roman" w:hAnsi="Times New Roman" w:cs="Times New Roman"/>
          <w:color w:val="000000"/>
          <w:kern w:val="20"/>
          <w:sz w:val="24"/>
          <w:szCs w:val="24"/>
          <w:lang w:val="en-GB" w:eastAsia="en-US"/>
        </w:rPr>
        <w:t xml:space="preserve"> Christ lives, though we may die. Christ lives, though friends and families are carried to the grave. He lives who abolished death, and brought life and immortality to light by the Gospel. He lives who said,</w:t>
      </w:r>
      <w:r w:rsidR="00D9008C" w:rsidRPr="004F1E64">
        <w:rPr>
          <w:rStyle w:val="BodyTextChar1"/>
          <w:rFonts w:ascii="Times New Roman" w:hAnsi="Times New Roman" w:cs="Times New Roman"/>
          <w:color w:val="000000"/>
          <w:kern w:val="20"/>
          <w:sz w:val="24"/>
          <w:szCs w:val="24"/>
          <w:lang w:val="en-GB" w:eastAsia="en-US"/>
        </w:rPr>
        <w:t xml:space="preserve"> “</w:t>
      </w:r>
      <w:r w:rsidRPr="004F1E64">
        <w:rPr>
          <w:rStyle w:val="BodyTextChar1"/>
          <w:rFonts w:ascii="Times New Roman" w:hAnsi="Times New Roman" w:cs="Times New Roman"/>
          <w:color w:val="000000"/>
          <w:kern w:val="20"/>
          <w:sz w:val="24"/>
          <w:szCs w:val="24"/>
          <w:lang w:val="en-GB" w:eastAsia="en-US"/>
        </w:rPr>
        <w:t xml:space="preserve">O death, </w:t>
      </w:r>
      <w:r w:rsidRPr="004F1E64">
        <w:rPr>
          <w:rStyle w:val="BodyTextChar1"/>
          <w:rFonts w:ascii="Times New Roman" w:hAnsi="Times New Roman" w:cs="Times New Roman"/>
          <w:color w:val="000000"/>
          <w:kern w:val="20"/>
          <w:sz w:val="24"/>
          <w:szCs w:val="24"/>
          <w:highlight w:val="cyan"/>
          <w:lang w:val="en-GB" w:eastAsia="en-US"/>
        </w:rPr>
        <w:t>I</w:t>
      </w:r>
      <w:r w:rsidRPr="004F1E64">
        <w:rPr>
          <w:rStyle w:val="BodyTextChar1"/>
          <w:rFonts w:ascii="Times New Roman" w:hAnsi="Times New Roman" w:cs="Times New Roman"/>
          <w:color w:val="000000"/>
          <w:kern w:val="20"/>
          <w:sz w:val="24"/>
          <w:szCs w:val="24"/>
          <w:lang w:val="en-GB" w:eastAsia="en-US"/>
        </w:rPr>
        <w:t xml:space="preserve"> will be thy plague</w:t>
      </w:r>
      <w:r w:rsidRPr="004F1E64">
        <w:rPr>
          <w:rStyle w:val="BodyTextChar1"/>
          <w:rFonts w:ascii="Times New Roman" w:hAnsi="Times New Roman" w:cs="Times New Roman"/>
          <w:color w:val="000000"/>
          <w:kern w:val="20"/>
          <w:sz w:val="24"/>
          <w:szCs w:val="24"/>
          <w:highlight w:val="cyan"/>
          <w:lang w:val="en-GB" w:eastAsia="en-US"/>
        </w:rPr>
        <w:t>s:</w:t>
      </w:r>
      <w:r w:rsidRPr="004F1E64">
        <w:rPr>
          <w:rStyle w:val="BodyTextChar1"/>
          <w:rFonts w:ascii="Times New Roman" w:hAnsi="Times New Roman" w:cs="Times New Roman"/>
          <w:color w:val="000000"/>
          <w:kern w:val="20"/>
          <w:sz w:val="24"/>
          <w:szCs w:val="24"/>
          <w:lang w:val="en-GB" w:eastAsia="en-US"/>
        </w:rPr>
        <w:t xml:space="preserve"> </w:t>
      </w:r>
      <w:r w:rsidRPr="004F1E64">
        <w:rPr>
          <w:rStyle w:val="BodyTextChar1"/>
          <w:rFonts w:ascii="Times New Roman" w:hAnsi="Times New Roman" w:cs="Times New Roman"/>
          <w:color w:val="000000"/>
          <w:kern w:val="20"/>
          <w:sz w:val="24"/>
          <w:szCs w:val="24"/>
          <w:highlight w:val="cyan"/>
          <w:lang w:val="en-GB" w:eastAsia="en-US"/>
        </w:rPr>
        <w:t>O</w:t>
      </w:r>
      <w:r w:rsidRPr="004F1E64">
        <w:rPr>
          <w:rStyle w:val="BodyTextChar1"/>
          <w:rFonts w:ascii="Times New Roman" w:hAnsi="Times New Roman" w:cs="Times New Roman"/>
          <w:color w:val="000000"/>
          <w:kern w:val="20"/>
          <w:sz w:val="24"/>
          <w:szCs w:val="24"/>
          <w:lang w:val="en-GB" w:eastAsia="en-US"/>
        </w:rPr>
        <w:t xml:space="preserve"> grave, </w:t>
      </w:r>
      <w:r w:rsidRPr="004F1E64">
        <w:rPr>
          <w:rStyle w:val="BodyTextChar1"/>
          <w:rFonts w:ascii="Times New Roman" w:hAnsi="Times New Roman" w:cs="Times New Roman"/>
          <w:color w:val="000000"/>
          <w:kern w:val="20"/>
          <w:sz w:val="24"/>
          <w:szCs w:val="24"/>
          <w:highlight w:val="cyan"/>
          <w:lang w:val="en-GB" w:eastAsia="en-US"/>
        </w:rPr>
        <w:t>I</w:t>
      </w:r>
      <w:r w:rsidRPr="004F1E64">
        <w:rPr>
          <w:rStyle w:val="BodyTextChar1"/>
          <w:rFonts w:ascii="Times New Roman" w:hAnsi="Times New Roman" w:cs="Times New Roman"/>
          <w:color w:val="000000"/>
          <w:kern w:val="20"/>
          <w:sz w:val="24"/>
          <w:szCs w:val="24"/>
          <w:lang w:val="en-GB" w:eastAsia="en-US"/>
        </w:rPr>
        <w:t xml:space="preserve"> will b</w:t>
      </w:r>
      <w:r w:rsidRPr="004F1E64">
        <w:rPr>
          <w:rStyle w:val="BodyTextChar1"/>
          <w:rFonts w:ascii="Times New Roman" w:hAnsi="Times New Roman" w:cs="Times New Roman"/>
          <w:color w:val="000000"/>
          <w:kern w:val="20"/>
          <w:sz w:val="24"/>
          <w:szCs w:val="24"/>
          <w:highlight w:val="cyan"/>
          <w:lang w:val="en-GB" w:eastAsia="en-US"/>
        </w:rPr>
        <w:t>e</w:t>
      </w:r>
      <w:r w:rsidR="007B2116" w:rsidRPr="004F1E64">
        <w:rPr>
          <w:rStyle w:val="BodyTextChar1"/>
          <w:rFonts w:ascii="Times New Roman" w:hAnsi="Times New Roman" w:cs="Times New Roman"/>
          <w:color w:val="000000"/>
          <w:kern w:val="20"/>
          <w:sz w:val="24"/>
          <w:szCs w:val="24"/>
          <w:lang w:val="en-GB" w:eastAsia="en-US"/>
        </w:rPr>
        <w:t xml:space="preserve"> thy destruction.” (Hos. xiii. 14.) He lives who will one day change our vile body, and make it like unto His glorious body. In sickness and in health, in life and in death, let us lean confidently on Him. Surely we ought to say daily with one of old, “Blessed be God for Jesus Christ!”</w:t>
      </w:r>
    </w:p>
    <w:p w:rsidR="004F1E64" w:rsidRPr="004F1E64" w:rsidRDefault="004F1E64">
      <w:pPr>
        <w:pStyle w:val="BodyText"/>
        <w:shd w:val="clear" w:color="auto" w:fill="auto"/>
        <w:spacing w:line="276" w:lineRule="auto"/>
        <w:ind w:firstLine="270"/>
        <w:rPr>
          <w:rFonts w:ascii="Times New Roman" w:hAnsi="Times New Roman" w:cs="Times New Roman"/>
          <w:kern w:val="20"/>
          <w:sz w:val="24"/>
          <w:szCs w:val="24"/>
          <w:lang w:val="en-GB"/>
        </w:rPr>
      </w:pPr>
    </w:p>
    <w:sectPr w:rsidR="004F1E64" w:rsidRPr="004F1E64" w:rsidSect="00D9008C">
      <w:footerReference w:type="even" r:id="rId8"/>
      <w:footerReference w:type="default" r:id="rId9"/>
      <w:type w:val="continuous"/>
      <w:pgSz w:w="12240" w:h="16834"/>
      <w:pgMar w:top="1872" w:right="2304" w:bottom="1872" w:left="2304" w:header="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350" w:rsidRDefault="00044350" w:rsidP="00D9008C">
      <w:r>
        <w:separator/>
      </w:r>
    </w:p>
  </w:endnote>
  <w:endnote w:type="continuationSeparator" w:id="0">
    <w:p w:rsidR="00044350" w:rsidRDefault="00044350" w:rsidP="00D90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08C" w:rsidRPr="00D9008C" w:rsidRDefault="00D9008C">
    <w:pPr>
      <w:pStyle w:val="Footer"/>
      <w:jc w:val="center"/>
      <w:rPr>
        <w:rFonts w:ascii="Times New Roman" w:hAnsi="Times New Roman" w:cs="Times New Roman"/>
      </w:rPr>
    </w:pPr>
    <w:r w:rsidRPr="00D9008C">
      <w:rPr>
        <w:rFonts w:ascii="Times New Roman" w:hAnsi="Times New Roman" w:cs="Times New Roman"/>
      </w:rPr>
      <w:fldChar w:fldCharType="begin"/>
    </w:r>
    <w:r w:rsidRPr="00D9008C">
      <w:rPr>
        <w:rFonts w:ascii="Times New Roman" w:hAnsi="Times New Roman" w:cs="Times New Roman"/>
      </w:rPr>
      <w:instrText xml:space="preserve"> PAGE   \* MERGEFORMAT </w:instrText>
    </w:r>
    <w:r w:rsidRPr="00D9008C">
      <w:rPr>
        <w:rFonts w:ascii="Times New Roman" w:hAnsi="Times New Roman" w:cs="Times New Roman"/>
      </w:rPr>
      <w:fldChar w:fldCharType="separate"/>
    </w:r>
    <w:r w:rsidR="00D70BD2">
      <w:rPr>
        <w:rFonts w:ascii="Times New Roman" w:hAnsi="Times New Roman" w:cs="Times New Roman"/>
        <w:noProof/>
      </w:rPr>
      <w:t>14</w:t>
    </w:r>
    <w:r w:rsidRPr="00D9008C">
      <w:rPr>
        <w:rFonts w:ascii="Times New Roman" w:hAnsi="Times New Roman" w:cs="Times New Roman"/>
        <w:noProof/>
      </w:rPr>
      <w:fldChar w:fldCharType="end"/>
    </w:r>
  </w:p>
  <w:p w:rsidR="00D9008C" w:rsidRPr="00D9008C" w:rsidRDefault="00D9008C">
    <w:pPr>
      <w:pStyle w:val="Foo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08C" w:rsidRDefault="00D9008C">
    <w:pPr>
      <w:pStyle w:val="Footer"/>
      <w:jc w:val="center"/>
    </w:pPr>
    <w:r>
      <w:fldChar w:fldCharType="begin"/>
    </w:r>
    <w:r>
      <w:instrText xml:space="preserve"> PAGE   \* MERGEFORMAT </w:instrText>
    </w:r>
    <w:r>
      <w:fldChar w:fldCharType="separate"/>
    </w:r>
    <w:r w:rsidR="00D70BD2">
      <w:rPr>
        <w:noProof/>
      </w:rPr>
      <w:t>15</w:t>
    </w:r>
    <w:r>
      <w:rPr>
        <w:noProof/>
      </w:rPr>
      <w:fldChar w:fldCharType="end"/>
    </w:r>
  </w:p>
  <w:p w:rsidR="00D9008C" w:rsidRDefault="00D900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350" w:rsidRDefault="00044350" w:rsidP="00D9008C">
      <w:r>
        <w:separator/>
      </w:r>
    </w:p>
  </w:footnote>
  <w:footnote w:type="continuationSeparator" w:id="0">
    <w:p w:rsidR="00044350" w:rsidRDefault="00044350" w:rsidP="00D900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upperRoman"/>
      <w:lvlText w:val="%1."/>
      <w:lvlJc w:val="left"/>
      <w:rPr>
        <w:rFonts w:ascii="Century Schoolbook" w:hAnsi="Century Schoolbook" w:cs="Century Schoolbook"/>
        <w:b w:val="0"/>
        <w:bCs w:val="0"/>
        <w:i w:val="0"/>
        <w:iCs w:val="0"/>
        <w:smallCaps w:val="0"/>
        <w:strike w:val="0"/>
        <w:color w:val="000000"/>
        <w:spacing w:val="0"/>
        <w:w w:val="100"/>
        <w:position w:val="0"/>
        <w:sz w:val="17"/>
        <w:szCs w:val="17"/>
        <w:u w:val="none"/>
      </w:rPr>
    </w:lvl>
    <w:lvl w:ilvl="1">
      <w:start w:val="1"/>
      <w:numFmt w:val="upperRoman"/>
      <w:lvlText w:val="%1."/>
      <w:lvlJc w:val="left"/>
      <w:rPr>
        <w:rFonts w:ascii="Century Schoolbook" w:hAnsi="Century Schoolbook" w:cs="Century Schoolbook"/>
        <w:b w:val="0"/>
        <w:bCs w:val="0"/>
        <w:i w:val="0"/>
        <w:iCs w:val="0"/>
        <w:smallCaps w:val="0"/>
        <w:strike w:val="0"/>
        <w:color w:val="000000"/>
        <w:spacing w:val="0"/>
        <w:w w:val="100"/>
        <w:position w:val="0"/>
        <w:sz w:val="17"/>
        <w:szCs w:val="17"/>
        <w:u w:val="none"/>
      </w:rPr>
    </w:lvl>
    <w:lvl w:ilvl="2">
      <w:start w:val="1"/>
      <w:numFmt w:val="upperRoman"/>
      <w:lvlText w:val="%1."/>
      <w:lvlJc w:val="left"/>
      <w:rPr>
        <w:rFonts w:ascii="Century Schoolbook" w:hAnsi="Century Schoolbook" w:cs="Century Schoolbook"/>
        <w:b w:val="0"/>
        <w:bCs w:val="0"/>
        <w:i w:val="0"/>
        <w:iCs w:val="0"/>
        <w:smallCaps w:val="0"/>
        <w:strike w:val="0"/>
        <w:color w:val="000000"/>
        <w:spacing w:val="0"/>
        <w:w w:val="100"/>
        <w:position w:val="0"/>
        <w:sz w:val="17"/>
        <w:szCs w:val="17"/>
        <w:u w:val="none"/>
      </w:rPr>
    </w:lvl>
    <w:lvl w:ilvl="3">
      <w:start w:val="1"/>
      <w:numFmt w:val="upperRoman"/>
      <w:lvlText w:val="%1."/>
      <w:lvlJc w:val="left"/>
      <w:rPr>
        <w:rFonts w:ascii="Century Schoolbook" w:hAnsi="Century Schoolbook" w:cs="Century Schoolbook"/>
        <w:b w:val="0"/>
        <w:bCs w:val="0"/>
        <w:i w:val="0"/>
        <w:iCs w:val="0"/>
        <w:smallCaps w:val="0"/>
        <w:strike w:val="0"/>
        <w:color w:val="000000"/>
        <w:spacing w:val="0"/>
        <w:w w:val="100"/>
        <w:position w:val="0"/>
        <w:sz w:val="17"/>
        <w:szCs w:val="17"/>
        <w:u w:val="none"/>
      </w:rPr>
    </w:lvl>
    <w:lvl w:ilvl="4">
      <w:start w:val="1"/>
      <w:numFmt w:val="upperRoman"/>
      <w:lvlText w:val="%1."/>
      <w:lvlJc w:val="left"/>
      <w:rPr>
        <w:rFonts w:ascii="Century Schoolbook" w:hAnsi="Century Schoolbook" w:cs="Century Schoolbook"/>
        <w:b w:val="0"/>
        <w:bCs w:val="0"/>
        <w:i w:val="0"/>
        <w:iCs w:val="0"/>
        <w:smallCaps w:val="0"/>
        <w:strike w:val="0"/>
        <w:color w:val="000000"/>
        <w:spacing w:val="0"/>
        <w:w w:val="100"/>
        <w:position w:val="0"/>
        <w:sz w:val="17"/>
        <w:szCs w:val="17"/>
        <w:u w:val="none"/>
      </w:rPr>
    </w:lvl>
    <w:lvl w:ilvl="5">
      <w:start w:val="1"/>
      <w:numFmt w:val="upperRoman"/>
      <w:lvlText w:val="%1."/>
      <w:lvlJc w:val="left"/>
      <w:rPr>
        <w:rFonts w:ascii="Century Schoolbook" w:hAnsi="Century Schoolbook" w:cs="Century Schoolbook"/>
        <w:b w:val="0"/>
        <w:bCs w:val="0"/>
        <w:i w:val="0"/>
        <w:iCs w:val="0"/>
        <w:smallCaps w:val="0"/>
        <w:strike w:val="0"/>
        <w:color w:val="000000"/>
        <w:spacing w:val="0"/>
        <w:w w:val="100"/>
        <w:position w:val="0"/>
        <w:sz w:val="17"/>
        <w:szCs w:val="17"/>
        <w:u w:val="none"/>
      </w:rPr>
    </w:lvl>
    <w:lvl w:ilvl="6">
      <w:start w:val="1"/>
      <w:numFmt w:val="upperRoman"/>
      <w:lvlText w:val="%1."/>
      <w:lvlJc w:val="left"/>
      <w:rPr>
        <w:rFonts w:ascii="Century Schoolbook" w:hAnsi="Century Schoolbook" w:cs="Century Schoolbook"/>
        <w:b w:val="0"/>
        <w:bCs w:val="0"/>
        <w:i w:val="0"/>
        <w:iCs w:val="0"/>
        <w:smallCaps w:val="0"/>
        <w:strike w:val="0"/>
        <w:color w:val="000000"/>
        <w:spacing w:val="0"/>
        <w:w w:val="100"/>
        <w:position w:val="0"/>
        <w:sz w:val="17"/>
        <w:szCs w:val="17"/>
        <w:u w:val="none"/>
      </w:rPr>
    </w:lvl>
    <w:lvl w:ilvl="7">
      <w:start w:val="1"/>
      <w:numFmt w:val="upperRoman"/>
      <w:lvlText w:val="%1."/>
      <w:lvlJc w:val="left"/>
      <w:rPr>
        <w:rFonts w:ascii="Century Schoolbook" w:hAnsi="Century Schoolbook" w:cs="Century Schoolbook"/>
        <w:b w:val="0"/>
        <w:bCs w:val="0"/>
        <w:i w:val="0"/>
        <w:iCs w:val="0"/>
        <w:smallCaps w:val="0"/>
        <w:strike w:val="0"/>
        <w:color w:val="000000"/>
        <w:spacing w:val="0"/>
        <w:w w:val="100"/>
        <w:position w:val="0"/>
        <w:sz w:val="17"/>
        <w:szCs w:val="17"/>
        <w:u w:val="none"/>
      </w:rPr>
    </w:lvl>
    <w:lvl w:ilvl="8">
      <w:start w:val="1"/>
      <w:numFmt w:val="upperRoman"/>
      <w:lvlText w:val="%1."/>
      <w:lvlJc w:val="left"/>
      <w:rPr>
        <w:rFonts w:ascii="Century Schoolbook" w:hAnsi="Century Schoolbook" w:cs="Century Schoolbook"/>
        <w:b w:val="0"/>
        <w:bCs w:val="0"/>
        <w:i w:val="0"/>
        <w:iCs w:val="0"/>
        <w:smallCaps w:val="0"/>
        <w:strike w:val="0"/>
        <w:color w:val="000000"/>
        <w:spacing w:val="0"/>
        <w:w w:val="100"/>
        <w:position w:val="0"/>
        <w:sz w:val="17"/>
        <w:szCs w:val="17"/>
        <w:u w:val="none"/>
      </w:rPr>
    </w:lvl>
  </w:abstractNum>
  <w:abstractNum w:abstractNumId="1" w15:restartNumberingAfterBreak="0">
    <w:nsid w:val="00000003"/>
    <w:multiLevelType w:val="multilevel"/>
    <w:tmpl w:val="00000002"/>
    <w:lvl w:ilvl="0">
      <w:start w:val="1"/>
      <w:numFmt w:val="lowerLetter"/>
      <w:lvlText w:val="(%1)"/>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1">
      <w:start w:val="1"/>
      <w:numFmt w:val="lowerLetter"/>
      <w:lvlText w:val="(%1)"/>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2">
      <w:start w:val="1"/>
      <w:numFmt w:val="lowerLetter"/>
      <w:lvlText w:val="(%1)"/>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3">
      <w:start w:val="1"/>
      <w:numFmt w:val="lowerLetter"/>
      <w:lvlText w:val="(%1)"/>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4">
      <w:start w:val="1"/>
      <w:numFmt w:val="lowerLetter"/>
      <w:lvlText w:val="(%1)"/>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5">
      <w:start w:val="1"/>
      <w:numFmt w:val="lowerLetter"/>
      <w:lvlText w:val="(%1)"/>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6">
      <w:start w:val="1"/>
      <w:numFmt w:val="lowerLetter"/>
      <w:lvlText w:val="(%1)"/>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7">
      <w:start w:val="1"/>
      <w:numFmt w:val="lowerLetter"/>
      <w:lvlText w:val="(%1)"/>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8">
      <w:start w:val="1"/>
      <w:numFmt w:val="lowerLetter"/>
      <w:lvlText w:val="(%1)"/>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abstractNum>
  <w:abstractNum w:abstractNumId="2" w15:restartNumberingAfterBreak="0">
    <w:nsid w:val="00000005"/>
    <w:multiLevelType w:val="multilevel"/>
    <w:tmpl w:val="00000004"/>
    <w:lvl w:ilvl="0">
      <w:start w:val="1"/>
      <w:numFmt w:val="lowerLetter"/>
      <w:lvlText w:val="[%1)"/>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1">
      <w:start w:val="1"/>
      <w:numFmt w:val="lowerLetter"/>
      <w:lvlText w:val="[%1)"/>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2">
      <w:start w:val="1"/>
      <w:numFmt w:val="lowerLetter"/>
      <w:lvlText w:val="[%1)"/>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3">
      <w:start w:val="1"/>
      <w:numFmt w:val="lowerLetter"/>
      <w:lvlText w:val="[%1)"/>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4">
      <w:start w:val="1"/>
      <w:numFmt w:val="lowerLetter"/>
      <w:lvlText w:val="[%1)"/>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5">
      <w:start w:val="1"/>
      <w:numFmt w:val="lowerLetter"/>
      <w:lvlText w:val="[%1)"/>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6">
      <w:start w:val="1"/>
      <w:numFmt w:val="lowerLetter"/>
      <w:lvlText w:val="[%1)"/>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7">
      <w:start w:val="1"/>
      <w:numFmt w:val="lowerLetter"/>
      <w:lvlText w:val="[%1)"/>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8">
      <w:start w:val="1"/>
      <w:numFmt w:val="lowerLetter"/>
      <w:lvlText w:val="[%1)"/>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abstractNum>
  <w:abstractNum w:abstractNumId="3" w15:restartNumberingAfterBreak="0">
    <w:nsid w:val="00000007"/>
    <w:multiLevelType w:val="multilevel"/>
    <w:tmpl w:val="00000006"/>
    <w:lvl w:ilvl="0">
      <w:start w:val="2"/>
      <w:numFmt w:val="lowerLetter"/>
      <w:lvlText w:val="(%1)"/>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1">
      <w:start w:val="2"/>
      <w:numFmt w:val="lowerLetter"/>
      <w:lvlText w:val="(%1)"/>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2">
      <w:start w:val="2"/>
      <w:numFmt w:val="lowerLetter"/>
      <w:lvlText w:val="(%1)"/>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3">
      <w:start w:val="2"/>
      <w:numFmt w:val="lowerLetter"/>
      <w:lvlText w:val="(%1)"/>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4">
      <w:start w:val="2"/>
      <w:numFmt w:val="lowerLetter"/>
      <w:lvlText w:val="(%1)"/>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5">
      <w:start w:val="2"/>
      <w:numFmt w:val="lowerLetter"/>
      <w:lvlText w:val="(%1)"/>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6">
      <w:start w:val="2"/>
      <w:numFmt w:val="lowerLetter"/>
      <w:lvlText w:val="(%1)"/>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7">
      <w:start w:val="2"/>
      <w:numFmt w:val="lowerLetter"/>
      <w:lvlText w:val="(%1)"/>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lvl w:ilvl="8">
      <w:start w:val="2"/>
      <w:numFmt w:val="lowerLetter"/>
      <w:lvlText w:val="(%1)"/>
      <w:lvlJc w:val="left"/>
      <w:rPr>
        <w:rFonts w:ascii="Century Schoolbook" w:hAnsi="Century Schoolbook" w:cs="Century Schoolbook"/>
        <w:b w:val="0"/>
        <w:bCs w:val="0"/>
        <w:i w:val="0"/>
        <w:iCs w:val="0"/>
        <w:smallCaps w:val="0"/>
        <w:strike w:val="0"/>
        <w:color w:val="000000"/>
        <w:spacing w:val="0"/>
        <w:w w:val="100"/>
        <w:position w:val="0"/>
        <w:sz w:val="20"/>
        <w:szCs w:val="20"/>
        <w:u w:val="none"/>
      </w:rPr>
    </w:lvl>
  </w:abstractNum>
  <w:abstractNum w:abstractNumId="4" w15:restartNumberingAfterBreak="0">
    <w:nsid w:val="00000009"/>
    <w:multiLevelType w:val="multilevel"/>
    <w:tmpl w:val="00000008"/>
    <w:lvl w:ilvl="0">
      <w:start w:val="3"/>
      <w:numFmt w:val="decimal"/>
      <w:lvlText w:val="(%1)"/>
      <w:lvlJc w:val="left"/>
      <w:rPr>
        <w:rFonts w:ascii="Century Schoolbook" w:hAnsi="Century Schoolbook" w:cs="Century Schoolbook"/>
        <w:b w:val="0"/>
        <w:bCs w:val="0"/>
        <w:i w:val="0"/>
        <w:iCs w:val="0"/>
        <w:smallCaps w:val="0"/>
        <w:strike w:val="0"/>
        <w:color w:val="000000"/>
        <w:spacing w:val="0"/>
        <w:w w:val="100"/>
        <w:position w:val="0"/>
        <w:sz w:val="17"/>
        <w:szCs w:val="17"/>
        <w:u w:val="none"/>
      </w:rPr>
    </w:lvl>
    <w:lvl w:ilvl="1">
      <w:start w:val="3"/>
      <w:numFmt w:val="decimal"/>
      <w:lvlText w:val="(%1)"/>
      <w:lvlJc w:val="left"/>
      <w:rPr>
        <w:rFonts w:ascii="Century Schoolbook" w:hAnsi="Century Schoolbook" w:cs="Century Schoolbook"/>
        <w:b w:val="0"/>
        <w:bCs w:val="0"/>
        <w:i w:val="0"/>
        <w:iCs w:val="0"/>
        <w:smallCaps w:val="0"/>
        <w:strike w:val="0"/>
        <w:color w:val="000000"/>
        <w:spacing w:val="0"/>
        <w:w w:val="100"/>
        <w:position w:val="0"/>
        <w:sz w:val="17"/>
        <w:szCs w:val="17"/>
        <w:u w:val="none"/>
      </w:rPr>
    </w:lvl>
    <w:lvl w:ilvl="2">
      <w:start w:val="3"/>
      <w:numFmt w:val="decimal"/>
      <w:lvlText w:val="(%1)"/>
      <w:lvlJc w:val="left"/>
      <w:rPr>
        <w:rFonts w:ascii="Century Schoolbook" w:hAnsi="Century Schoolbook" w:cs="Century Schoolbook"/>
        <w:b w:val="0"/>
        <w:bCs w:val="0"/>
        <w:i w:val="0"/>
        <w:iCs w:val="0"/>
        <w:smallCaps w:val="0"/>
        <w:strike w:val="0"/>
        <w:color w:val="000000"/>
        <w:spacing w:val="0"/>
        <w:w w:val="100"/>
        <w:position w:val="0"/>
        <w:sz w:val="17"/>
        <w:szCs w:val="17"/>
        <w:u w:val="none"/>
      </w:rPr>
    </w:lvl>
    <w:lvl w:ilvl="3">
      <w:start w:val="3"/>
      <w:numFmt w:val="decimal"/>
      <w:lvlText w:val="(%1)"/>
      <w:lvlJc w:val="left"/>
      <w:rPr>
        <w:rFonts w:ascii="Century Schoolbook" w:hAnsi="Century Schoolbook" w:cs="Century Schoolbook"/>
        <w:b w:val="0"/>
        <w:bCs w:val="0"/>
        <w:i w:val="0"/>
        <w:iCs w:val="0"/>
        <w:smallCaps w:val="0"/>
        <w:strike w:val="0"/>
        <w:color w:val="000000"/>
        <w:spacing w:val="0"/>
        <w:w w:val="100"/>
        <w:position w:val="0"/>
        <w:sz w:val="17"/>
        <w:szCs w:val="17"/>
        <w:u w:val="none"/>
      </w:rPr>
    </w:lvl>
    <w:lvl w:ilvl="4">
      <w:start w:val="3"/>
      <w:numFmt w:val="decimal"/>
      <w:lvlText w:val="(%1)"/>
      <w:lvlJc w:val="left"/>
      <w:rPr>
        <w:rFonts w:ascii="Century Schoolbook" w:hAnsi="Century Schoolbook" w:cs="Century Schoolbook"/>
        <w:b w:val="0"/>
        <w:bCs w:val="0"/>
        <w:i w:val="0"/>
        <w:iCs w:val="0"/>
        <w:smallCaps w:val="0"/>
        <w:strike w:val="0"/>
        <w:color w:val="000000"/>
        <w:spacing w:val="0"/>
        <w:w w:val="100"/>
        <w:position w:val="0"/>
        <w:sz w:val="17"/>
        <w:szCs w:val="17"/>
        <w:u w:val="none"/>
      </w:rPr>
    </w:lvl>
    <w:lvl w:ilvl="5">
      <w:start w:val="3"/>
      <w:numFmt w:val="decimal"/>
      <w:lvlText w:val="(%1)"/>
      <w:lvlJc w:val="left"/>
      <w:rPr>
        <w:rFonts w:ascii="Century Schoolbook" w:hAnsi="Century Schoolbook" w:cs="Century Schoolbook"/>
        <w:b w:val="0"/>
        <w:bCs w:val="0"/>
        <w:i w:val="0"/>
        <w:iCs w:val="0"/>
        <w:smallCaps w:val="0"/>
        <w:strike w:val="0"/>
        <w:color w:val="000000"/>
        <w:spacing w:val="0"/>
        <w:w w:val="100"/>
        <w:position w:val="0"/>
        <w:sz w:val="17"/>
        <w:szCs w:val="17"/>
        <w:u w:val="none"/>
      </w:rPr>
    </w:lvl>
    <w:lvl w:ilvl="6">
      <w:start w:val="3"/>
      <w:numFmt w:val="decimal"/>
      <w:lvlText w:val="(%1)"/>
      <w:lvlJc w:val="left"/>
      <w:rPr>
        <w:rFonts w:ascii="Century Schoolbook" w:hAnsi="Century Schoolbook" w:cs="Century Schoolbook"/>
        <w:b w:val="0"/>
        <w:bCs w:val="0"/>
        <w:i w:val="0"/>
        <w:iCs w:val="0"/>
        <w:smallCaps w:val="0"/>
        <w:strike w:val="0"/>
        <w:color w:val="000000"/>
        <w:spacing w:val="0"/>
        <w:w w:val="100"/>
        <w:position w:val="0"/>
        <w:sz w:val="17"/>
        <w:szCs w:val="17"/>
        <w:u w:val="none"/>
      </w:rPr>
    </w:lvl>
    <w:lvl w:ilvl="7">
      <w:start w:val="3"/>
      <w:numFmt w:val="decimal"/>
      <w:lvlText w:val="(%1)"/>
      <w:lvlJc w:val="left"/>
      <w:rPr>
        <w:rFonts w:ascii="Century Schoolbook" w:hAnsi="Century Schoolbook" w:cs="Century Schoolbook"/>
        <w:b w:val="0"/>
        <w:bCs w:val="0"/>
        <w:i w:val="0"/>
        <w:iCs w:val="0"/>
        <w:smallCaps w:val="0"/>
        <w:strike w:val="0"/>
        <w:color w:val="000000"/>
        <w:spacing w:val="0"/>
        <w:w w:val="100"/>
        <w:position w:val="0"/>
        <w:sz w:val="17"/>
        <w:szCs w:val="17"/>
        <w:u w:val="none"/>
      </w:rPr>
    </w:lvl>
    <w:lvl w:ilvl="8">
      <w:start w:val="3"/>
      <w:numFmt w:val="decimal"/>
      <w:lvlText w:val="(%1)"/>
      <w:lvlJc w:val="left"/>
      <w:rPr>
        <w:rFonts w:ascii="Century Schoolbook" w:hAnsi="Century Schoolbook" w:cs="Century Schoolbook"/>
        <w:b w:val="0"/>
        <w:bCs w:val="0"/>
        <w:i w:val="0"/>
        <w:iCs w:val="0"/>
        <w:smallCaps w:val="0"/>
        <w:strike w:val="0"/>
        <w:color w:val="000000"/>
        <w:spacing w:val="0"/>
        <w:w w:val="100"/>
        <w:position w:val="0"/>
        <w:sz w:val="17"/>
        <w:szCs w:val="17"/>
        <w:u w:val="none"/>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autoHyphenation/>
  <w:evenAndOddHeaders/>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08C"/>
    <w:rsid w:val="00043780"/>
    <w:rsid w:val="00044350"/>
    <w:rsid w:val="000459AE"/>
    <w:rsid w:val="001C4B5F"/>
    <w:rsid w:val="002E7DCF"/>
    <w:rsid w:val="003F68B5"/>
    <w:rsid w:val="004F1E64"/>
    <w:rsid w:val="00617E32"/>
    <w:rsid w:val="0068349C"/>
    <w:rsid w:val="007B2116"/>
    <w:rsid w:val="00B35A39"/>
    <w:rsid w:val="00C257A1"/>
    <w:rsid w:val="00D15BA9"/>
    <w:rsid w:val="00D70BD2"/>
    <w:rsid w:val="00D9008C"/>
    <w:rsid w:val="00DB517D"/>
    <w:rsid w:val="00E258ED"/>
    <w:rsid w:val="00E34601"/>
    <w:rsid w:val="00F64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9DDFF9"/>
  <w14:defaultImageDpi w14:val="96"/>
  <w15:docId w15:val="{7BF227E0-FAFF-4008-8672-8BE8C9EDE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imes New Roman" w:hAnsi="Courier New" w:cs="Times New Roman"/>
        <w:lang w:val="en-GB" w:eastAsia="en-GB"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pPr>
    <w:rPr>
      <w:rFonts w:cs="Courier New"/>
      <w:color w:val="000000"/>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66CC"/>
      <w:u w:val="single"/>
    </w:rPr>
  </w:style>
  <w:style w:type="character" w:customStyle="1" w:styleId="Heading1">
    <w:name w:val="Heading #1_"/>
    <w:link w:val="Heading10"/>
    <w:uiPriority w:val="99"/>
    <w:rPr>
      <w:rFonts w:ascii="Century Schoolbook" w:hAnsi="Century Schoolbook" w:cs="Century Schoolbook"/>
      <w:spacing w:val="40"/>
      <w:sz w:val="22"/>
      <w:szCs w:val="22"/>
      <w:u w:val="none"/>
    </w:rPr>
  </w:style>
  <w:style w:type="character" w:customStyle="1" w:styleId="Bodytext2">
    <w:name w:val="Body text (2)_"/>
    <w:link w:val="Bodytext20"/>
    <w:uiPriority w:val="99"/>
    <w:rPr>
      <w:rFonts w:ascii="Century Schoolbook" w:hAnsi="Century Schoolbook" w:cs="Century Schoolbook"/>
      <w:i/>
      <w:iCs/>
      <w:sz w:val="15"/>
      <w:szCs w:val="15"/>
      <w:u w:val="none"/>
    </w:rPr>
  </w:style>
  <w:style w:type="character" w:customStyle="1" w:styleId="BodyTextChar1">
    <w:name w:val="Body Text Char1"/>
    <w:link w:val="BodyText"/>
    <w:uiPriority w:val="99"/>
    <w:rPr>
      <w:rFonts w:ascii="Century Schoolbook" w:hAnsi="Century Schoolbook" w:cs="Century Schoolbook"/>
      <w:sz w:val="17"/>
      <w:szCs w:val="17"/>
      <w:u w:val="none"/>
    </w:rPr>
  </w:style>
  <w:style w:type="character" w:customStyle="1" w:styleId="Bodytext2NotItalic">
    <w:name w:val="Body text (2) + Not Italic"/>
    <w:uiPriority w:val="99"/>
    <w:rPr>
      <w:rFonts w:ascii="Century Schoolbook" w:hAnsi="Century Schoolbook" w:cs="Century Schoolbook"/>
      <w:i w:val="0"/>
      <w:iCs w:val="0"/>
      <w:sz w:val="15"/>
      <w:szCs w:val="15"/>
      <w:u w:val="none"/>
    </w:rPr>
  </w:style>
  <w:style w:type="character" w:customStyle="1" w:styleId="Bodytext2Bold">
    <w:name w:val="Body text (2) + Bold"/>
    <w:aliases w:val="Not Italic"/>
    <w:uiPriority w:val="99"/>
    <w:rPr>
      <w:rFonts w:ascii="Century Schoolbook" w:hAnsi="Century Schoolbook" w:cs="Century Schoolbook"/>
      <w:b/>
      <w:bCs/>
      <w:i w:val="0"/>
      <w:iCs w:val="0"/>
      <w:sz w:val="15"/>
      <w:szCs w:val="15"/>
      <w:u w:val="none"/>
    </w:rPr>
  </w:style>
  <w:style w:type="character" w:customStyle="1" w:styleId="Bodytext2NotItalic2">
    <w:name w:val="Body text (2) + Not Italic2"/>
    <w:aliases w:val="Small Caps"/>
    <w:uiPriority w:val="99"/>
    <w:rPr>
      <w:rFonts w:ascii="Century Schoolbook" w:hAnsi="Century Schoolbook" w:cs="Century Schoolbook"/>
      <w:i w:val="0"/>
      <w:iCs w:val="0"/>
      <w:smallCaps/>
      <w:sz w:val="15"/>
      <w:szCs w:val="15"/>
      <w:u w:val="none"/>
    </w:rPr>
  </w:style>
  <w:style w:type="character" w:customStyle="1" w:styleId="Bodytext2NotItalic1">
    <w:name w:val="Body text (2) + Not Italic1"/>
    <w:uiPriority w:val="99"/>
    <w:rPr>
      <w:rFonts w:ascii="Century Schoolbook" w:hAnsi="Century Schoolbook" w:cs="Century Schoolbook"/>
      <w:i w:val="0"/>
      <w:iCs w:val="0"/>
      <w:sz w:val="15"/>
      <w:szCs w:val="15"/>
      <w:u w:val="none"/>
    </w:rPr>
  </w:style>
  <w:style w:type="character" w:customStyle="1" w:styleId="Bodytext7pt">
    <w:name w:val="Body text + 7 pt"/>
    <w:aliases w:val="Bold"/>
    <w:uiPriority w:val="99"/>
    <w:rPr>
      <w:rFonts w:ascii="Century Schoolbook" w:hAnsi="Century Schoolbook" w:cs="Century Schoolbook"/>
      <w:b/>
      <w:bCs/>
      <w:sz w:val="14"/>
      <w:szCs w:val="14"/>
      <w:u w:val="none"/>
    </w:rPr>
  </w:style>
  <w:style w:type="character" w:customStyle="1" w:styleId="Bodytext10pt">
    <w:name w:val="Body text + 10 pt"/>
    <w:aliases w:val="Italic"/>
    <w:uiPriority w:val="99"/>
    <w:rPr>
      <w:rFonts w:ascii="Century Schoolbook" w:hAnsi="Century Schoolbook" w:cs="Century Schoolbook"/>
      <w:i/>
      <w:iCs/>
      <w:sz w:val="20"/>
      <w:szCs w:val="20"/>
      <w:u w:val="none"/>
    </w:rPr>
  </w:style>
  <w:style w:type="character" w:customStyle="1" w:styleId="Bodytext3">
    <w:name w:val="Body text (3)_"/>
    <w:link w:val="Bodytext31"/>
    <w:uiPriority w:val="99"/>
    <w:rPr>
      <w:rFonts w:ascii="Century Schoolbook" w:hAnsi="Century Schoolbook" w:cs="Century Schoolbook"/>
      <w:i/>
      <w:iCs/>
      <w:sz w:val="20"/>
      <w:szCs w:val="20"/>
      <w:u w:val="none"/>
    </w:rPr>
  </w:style>
  <w:style w:type="character" w:customStyle="1" w:styleId="Bodytext385pt">
    <w:name w:val="Body text (3) + 8.5 pt"/>
    <w:aliases w:val="Not Italic1"/>
    <w:uiPriority w:val="99"/>
    <w:rPr>
      <w:rFonts w:ascii="Century Schoolbook" w:hAnsi="Century Schoolbook" w:cs="Century Schoolbook"/>
      <w:i w:val="0"/>
      <w:iCs w:val="0"/>
      <w:sz w:val="17"/>
      <w:szCs w:val="17"/>
      <w:u w:val="none"/>
    </w:rPr>
  </w:style>
  <w:style w:type="paragraph" w:styleId="BodyText">
    <w:name w:val="Body Text"/>
    <w:basedOn w:val="Normal"/>
    <w:link w:val="BodyTextChar1"/>
    <w:uiPriority w:val="99"/>
    <w:pPr>
      <w:shd w:val="clear" w:color="auto" w:fill="FFFFFF"/>
      <w:spacing w:line="235" w:lineRule="exact"/>
      <w:ind w:hanging="2160"/>
      <w:jc w:val="both"/>
    </w:pPr>
    <w:rPr>
      <w:rFonts w:ascii="Century Schoolbook" w:hAnsi="Century Schoolbook" w:cs="Century Schoolbook"/>
      <w:color w:val="auto"/>
      <w:sz w:val="17"/>
      <w:szCs w:val="17"/>
      <w:lang w:eastAsia="en-GB"/>
    </w:rPr>
  </w:style>
  <w:style w:type="character" w:customStyle="1" w:styleId="BodyTextChar">
    <w:name w:val="Body Text Char"/>
    <w:uiPriority w:val="99"/>
    <w:semiHidden/>
    <w:rPr>
      <w:rFonts w:cs="Courier New"/>
      <w:color w:val="000000"/>
      <w:lang w:val="en-US" w:eastAsia="en-US"/>
    </w:rPr>
  </w:style>
  <w:style w:type="character" w:customStyle="1" w:styleId="Bodytext10pt9">
    <w:name w:val="Body text + 10 pt9"/>
    <w:aliases w:val="Italic7"/>
    <w:uiPriority w:val="99"/>
    <w:rPr>
      <w:rFonts w:ascii="Century Schoolbook" w:hAnsi="Century Schoolbook" w:cs="Century Schoolbook"/>
      <w:i/>
      <w:iCs/>
      <w:sz w:val="20"/>
      <w:szCs w:val="20"/>
      <w:u w:val="none"/>
    </w:rPr>
  </w:style>
  <w:style w:type="character" w:customStyle="1" w:styleId="Bodytext10pt8">
    <w:name w:val="Body text + 10 pt8"/>
    <w:aliases w:val="Italic6"/>
    <w:uiPriority w:val="99"/>
    <w:rPr>
      <w:rFonts w:ascii="Century Schoolbook" w:hAnsi="Century Schoolbook" w:cs="Century Schoolbook"/>
      <w:i/>
      <w:iCs/>
      <w:sz w:val="20"/>
      <w:szCs w:val="20"/>
      <w:u w:val="none"/>
    </w:rPr>
  </w:style>
  <w:style w:type="character" w:customStyle="1" w:styleId="Bodytext30">
    <w:name w:val="Body text (3)"/>
    <w:uiPriority w:val="99"/>
  </w:style>
  <w:style w:type="character" w:customStyle="1" w:styleId="BodytextItalic">
    <w:name w:val="Body text + Italic"/>
    <w:uiPriority w:val="99"/>
    <w:rPr>
      <w:rFonts w:ascii="Century Schoolbook" w:hAnsi="Century Schoolbook" w:cs="Century Schoolbook"/>
      <w:i/>
      <w:iCs/>
      <w:sz w:val="17"/>
      <w:szCs w:val="17"/>
      <w:u w:val="none"/>
    </w:rPr>
  </w:style>
  <w:style w:type="character" w:customStyle="1" w:styleId="Bodytext10pt7">
    <w:name w:val="Body text + 10 pt7"/>
    <w:aliases w:val="Italic5"/>
    <w:uiPriority w:val="99"/>
    <w:rPr>
      <w:rFonts w:ascii="Century Schoolbook" w:hAnsi="Century Schoolbook" w:cs="Century Schoolbook"/>
      <w:i/>
      <w:iCs/>
      <w:sz w:val="20"/>
      <w:szCs w:val="20"/>
      <w:u w:val="none"/>
    </w:rPr>
  </w:style>
  <w:style w:type="character" w:customStyle="1" w:styleId="Bodytext10pt6">
    <w:name w:val="Body text + 10 pt6"/>
    <w:uiPriority w:val="99"/>
    <w:rPr>
      <w:rFonts w:ascii="Century Schoolbook" w:hAnsi="Century Schoolbook" w:cs="Century Schoolbook"/>
      <w:sz w:val="20"/>
      <w:szCs w:val="20"/>
      <w:u w:val="none"/>
    </w:rPr>
  </w:style>
  <w:style w:type="character" w:customStyle="1" w:styleId="Bodytext10pt5">
    <w:name w:val="Body text + 10 pt5"/>
    <w:uiPriority w:val="99"/>
    <w:rPr>
      <w:rFonts w:ascii="Century Schoolbook" w:hAnsi="Century Schoolbook" w:cs="Century Schoolbook"/>
      <w:sz w:val="20"/>
      <w:szCs w:val="20"/>
      <w:u w:val="none"/>
    </w:rPr>
  </w:style>
  <w:style w:type="character" w:customStyle="1" w:styleId="Bodytext10pt4">
    <w:name w:val="Body text + 10 pt4"/>
    <w:aliases w:val="Italic4"/>
    <w:uiPriority w:val="99"/>
    <w:rPr>
      <w:rFonts w:ascii="Century Schoolbook" w:hAnsi="Century Schoolbook" w:cs="Century Schoolbook"/>
      <w:i/>
      <w:iCs/>
      <w:sz w:val="20"/>
      <w:szCs w:val="20"/>
      <w:u w:val="none"/>
    </w:rPr>
  </w:style>
  <w:style w:type="character" w:customStyle="1" w:styleId="Bodytext10pt3">
    <w:name w:val="Body text + 10 pt3"/>
    <w:aliases w:val="Italic3"/>
    <w:uiPriority w:val="99"/>
    <w:rPr>
      <w:rFonts w:ascii="Century Schoolbook" w:hAnsi="Century Schoolbook" w:cs="Century Schoolbook"/>
      <w:i/>
      <w:iCs/>
      <w:sz w:val="20"/>
      <w:szCs w:val="20"/>
      <w:u w:val="none"/>
    </w:rPr>
  </w:style>
  <w:style w:type="character" w:customStyle="1" w:styleId="Bodytext5">
    <w:name w:val="Body text (5)_"/>
    <w:link w:val="Bodytext50"/>
    <w:uiPriority w:val="99"/>
    <w:rPr>
      <w:rFonts w:ascii="Courier New" w:hAnsi="Courier New" w:cs="Courier New"/>
      <w:b/>
      <w:bCs/>
      <w:noProof/>
      <w:sz w:val="18"/>
      <w:szCs w:val="18"/>
      <w:u w:val="none"/>
    </w:rPr>
  </w:style>
  <w:style w:type="character" w:customStyle="1" w:styleId="Bodytext10pt2">
    <w:name w:val="Body text + 10 pt2"/>
    <w:aliases w:val="Italic2"/>
    <w:uiPriority w:val="99"/>
    <w:rPr>
      <w:rFonts w:ascii="Century Schoolbook" w:hAnsi="Century Schoolbook" w:cs="Century Schoolbook"/>
      <w:i/>
      <w:iCs/>
      <w:sz w:val="20"/>
      <w:szCs w:val="20"/>
      <w:u w:val="none"/>
    </w:rPr>
  </w:style>
  <w:style w:type="character" w:customStyle="1" w:styleId="Bodytext10pt1">
    <w:name w:val="Body text + 10 pt1"/>
    <w:aliases w:val="Italic1,Spacing 0 pt"/>
    <w:uiPriority w:val="99"/>
    <w:rPr>
      <w:rFonts w:ascii="Century Schoolbook" w:hAnsi="Century Schoolbook" w:cs="Century Schoolbook"/>
      <w:i/>
      <w:iCs/>
      <w:spacing w:val="-10"/>
      <w:sz w:val="20"/>
      <w:szCs w:val="20"/>
      <w:u w:val="none"/>
    </w:rPr>
  </w:style>
  <w:style w:type="paragraph" w:customStyle="1" w:styleId="Heading10">
    <w:name w:val="Heading #1"/>
    <w:basedOn w:val="Normal"/>
    <w:link w:val="Heading1"/>
    <w:uiPriority w:val="99"/>
    <w:pPr>
      <w:shd w:val="clear" w:color="auto" w:fill="FFFFFF"/>
      <w:spacing w:line="240" w:lineRule="atLeast"/>
      <w:jc w:val="center"/>
      <w:outlineLvl w:val="0"/>
    </w:pPr>
    <w:rPr>
      <w:rFonts w:ascii="Century Schoolbook" w:hAnsi="Century Schoolbook" w:cs="Century Schoolbook"/>
      <w:color w:val="auto"/>
      <w:spacing w:val="40"/>
      <w:sz w:val="22"/>
      <w:szCs w:val="22"/>
      <w:lang w:eastAsia="en-GB"/>
    </w:rPr>
  </w:style>
  <w:style w:type="paragraph" w:customStyle="1" w:styleId="Bodytext20">
    <w:name w:val="Body text (2)"/>
    <w:basedOn w:val="Normal"/>
    <w:link w:val="Bodytext2"/>
    <w:uiPriority w:val="99"/>
    <w:pPr>
      <w:shd w:val="clear" w:color="auto" w:fill="FFFFFF"/>
      <w:spacing w:line="240" w:lineRule="atLeast"/>
      <w:jc w:val="center"/>
    </w:pPr>
    <w:rPr>
      <w:rFonts w:ascii="Century Schoolbook" w:hAnsi="Century Schoolbook" w:cs="Century Schoolbook"/>
      <w:i/>
      <w:iCs/>
      <w:color w:val="auto"/>
      <w:sz w:val="15"/>
      <w:szCs w:val="15"/>
      <w:lang w:eastAsia="en-GB"/>
    </w:rPr>
  </w:style>
  <w:style w:type="paragraph" w:customStyle="1" w:styleId="Bodytext31">
    <w:name w:val="Body text (3)1"/>
    <w:basedOn w:val="Normal"/>
    <w:link w:val="Bodytext3"/>
    <w:uiPriority w:val="99"/>
    <w:pPr>
      <w:shd w:val="clear" w:color="auto" w:fill="FFFFFF"/>
      <w:spacing w:line="233" w:lineRule="exact"/>
      <w:ind w:firstLine="180"/>
      <w:jc w:val="both"/>
    </w:pPr>
    <w:rPr>
      <w:rFonts w:ascii="Century Schoolbook" w:hAnsi="Century Schoolbook" w:cs="Century Schoolbook"/>
      <w:i/>
      <w:iCs/>
      <w:color w:val="auto"/>
      <w:sz w:val="20"/>
      <w:szCs w:val="20"/>
      <w:lang w:eastAsia="en-GB"/>
    </w:rPr>
  </w:style>
  <w:style w:type="paragraph" w:customStyle="1" w:styleId="Bodytext50">
    <w:name w:val="Body text (5)"/>
    <w:basedOn w:val="Normal"/>
    <w:link w:val="Bodytext5"/>
    <w:uiPriority w:val="99"/>
    <w:pPr>
      <w:shd w:val="clear" w:color="auto" w:fill="FFFFFF"/>
      <w:spacing w:line="235" w:lineRule="exact"/>
      <w:jc w:val="center"/>
    </w:pPr>
    <w:rPr>
      <w:b/>
      <w:bCs/>
      <w:noProof/>
      <w:color w:val="auto"/>
      <w:sz w:val="18"/>
      <w:szCs w:val="18"/>
      <w:lang w:eastAsia="en-GB"/>
    </w:rPr>
  </w:style>
  <w:style w:type="paragraph" w:styleId="Header">
    <w:name w:val="header"/>
    <w:basedOn w:val="Normal"/>
    <w:link w:val="HeaderChar"/>
    <w:uiPriority w:val="99"/>
    <w:unhideWhenUsed/>
    <w:rsid w:val="00D9008C"/>
    <w:pPr>
      <w:tabs>
        <w:tab w:val="center" w:pos="4513"/>
        <w:tab w:val="right" w:pos="9026"/>
      </w:tabs>
    </w:pPr>
  </w:style>
  <w:style w:type="character" w:customStyle="1" w:styleId="HeaderChar">
    <w:name w:val="Header Char"/>
    <w:link w:val="Header"/>
    <w:uiPriority w:val="99"/>
    <w:rsid w:val="00D9008C"/>
    <w:rPr>
      <w:rFonts w:cs="Courier New"/>
      <w:color w:val="000000"/>
      <w:lang w:val="en-US" w:eastAsia="en-US"/>
    </w:rPr>
  </w:style>
  <w:style w:type="paragraph" w:styleId="Footer">
    <w:name w:val="footer"/>
    <w:basedOn w:val="Normal"/>
    <w:link w:val="FooterChar"/>
    <w:uiPriority w:val="99"/>
    <w:unhideWhenUsed/>
    <w:rsid w:val="00D9008C"/>
    <w:pPr>
      <w:tabs>
        <w:tab w:val="center" w:pos="4513"/>
        <w:tab w:val="right" w:pos="9026"/>
      </w:tabs>
    </w:pPr>
  </w:style>
  <w:style w:type="character" w:customStyle="1" w:styleId="FooterChar">
    <w:name w:val="Footer Char"/>
    <w:link w:val="Footer"/>
    <w:uiPriority w:val="99"/>
    <w:rsid w:val="00D9008C"/>
    <w:rPr>
      <w:rFonts w:cs="Courier New"/>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46A04-DD26-4AC5-AB3D-828898B23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6255</Words>
  <Characters>35657</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John</dc:creator>
  <cp:keywords/>
  <dc:description/>
  <cp:lastModifiedBy>Ray John</cp:lastModifiedBy>
  <cp:revision>2</cp:revision>
  <dcterms:created xsi:type="dcterms:W3CDTF">2016-09-17T20:56:00Z</dcterms:created>
  <dcterms:modified xsi:type="dcterms:W3CDTF">2016-09-17T20:56:00Z</dcterms:modified>
</cp:coreProperties>
</file>